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22F" w:rsidRPr="00C6022F" w:rsidRDefault="00C6022F" w:rsidP="00C6022F">
      <w:pPr>
        <w:spacing w:before="120" w:after="0" w:line="240" w:lineRule="auto"/>
        <w:jc w:val="right"/>
        <w:rPr>
          <w:rFonts w:cs="Times New Roman"/>
          <w:b/>
          <w:i/>
          <w:szCs w:val="20"/>
        </w:rPr>
      </w:pPr>
      <w:r w:rsidRPr="00C6022F">
        <w:rPr>
          <w:rFonts w:cs="Times New Roman"/>
          <w:b/>
          <w:i/>
          <w:szCs w:val="20"/>
        </w:rPr>
        <w:t>Załącznik nr 5</w:t>
      </w:r>
      <w:r w:rsidR="00837FE6">
        <w:rPr>
          <w:rFonts w:cs="Times New Roman"/>
          <w:b/>
          <w:i/>
          <w:szCs w:val="20"/>
        </w:rPr>
        <w:t xml:space="preserve"> do S</w:t>
      </w:r>
      <w:r>
        <w:rPr>
          <w:rFonts w:cs="Times New Roman"/>
          <w:b/>
          <w:i/>
          <w:szCs w:val="20"/>
        </w:rPr>
        <w:t>WZ</w:t>
      </w:r>
    </w:p>
    <w:p w:rsidR="0094385A" w:rsidRDefault="0094385A" w:rsidP="00B34C4C">
      <w:pPr>
        <w:spacing w:before="120" w:after="0" w:line="240" w:lineRule="auto"/>
        <w:jc w:val="center"/>
        <w:rPr>
          <w:rFonts w:cs="Times New Roman"/>
          <w:b/>
          <w:sz w:val="24"/>
          <w:szCs w:val="24"/>
        </w:rPr>
      </w:pPr>
      <w:r>
        <w:rPr>
          <w:rFonts w:cs="Times New Roman"/>
          <w:b/>
          <w:sz w:val="24"/>
          <w:szCs w:val="24"/>
        </w:rPr>
        <w:t>(wzór)</w:t>
      </w:r>
    </w:p>
    <w:p w:rsidR="00B34C4C" w:rsidRPr="00B54657" w:rsidRDefault="00B34C4C" w:rsidP="00B34C4C">
      <w:pPr>
        <w:spacing w:before="120" w:after="0" w:line="240" w:lineRule="auto"/>
        <w:jc w:val="center"/>
        <w:rPr>
          <w:rFonts w:cs="Times New Roman"/>
          <w:b/>
          <w:sz w:val="24"/>
          <w:szCs w:val="24"/>
        </w:rPr>
      </w:pPr>
      <w:r w:rsidRPr="00B54657">
        <w:rPr>
          <w:rFonts w:cs="Times New Roman"/>
          <w:b/>
          <w:sz w:val="24"/>
          <w:szCs w:val="24"/>
        </w:rPr>
        <w:t>Umowa nr</w:t>
      </w:r>
      <w:r w:rsidR="00AD10A8">
        <w:rPr>
          <w:rFonts w:cs="Times New Roman"/>
          <w:b/>
          <w:sz w:val="24"/>
          <w:szCs w:val="24"/>
        </w:rPr>
        <w:t xml:space="preserve"> 272/</w:t>
      </w:r>
      <w:r w:rsidRPr="00B54657">
        <w:rPr>
          <w:rFonts w:cs="Times New Roman"/>
          <w:b/>
          <w:sz w:val="24"/>
          <w:szCs w:val="24"/>
        </w:rPr>
        <w:t>….....</w:t>
      </w:r>
      <w:r w:rsidR="00164EF1">
        <w:rPr>
          <w:rFonts w:cs="Times New Roman"/>
          <w:b/>
          <w:sz w:val="24"/>
          <w:szCs w:val="24"/>
        </w:rPr>
        <w:t>/2021</w:t>
      </w:r>
    </w:p>
    <w:p w:rsidR="00B34C4C" w:rsidRPr="00202D68" w:rsidRDefault="00B34C4C" w:rsidP="00713590">
      <w:pPr>
        <w:spacing w:before="120" w:after="0"/>
        <w:rPr>
          <w:rFonts w:cs="Times New Roman"/>
          <w:szCs w:val="20"/>
        </w:rPr>
      </w:pPr>
      <w:r w:rsidRPr="00202D68">
        <w:rPr>
          <w:rFonts w:cs="Times New Roman"/>
          <w:szCs w:val="20"/>
        </w:rPr>
        <w:t>zawarta w dniu …………………………… w  Radziłowie  pomiędzy:</w:t>
      </w:r>
    </w:p>
    <w:p w:rsidR="00B34C4C" w:rsidRPr="00A402D9" w:rsidRDefault="0040459A" w:rsidP="00713590">
      <w:pPr>
        <w:spacing w:before="120" w:after="0"/>
        <w:rPr>
          <w:rFonts w:cs="Times New Roman"/>
          <w:szCs w:val="20"/>
        </w:rPr>
      </w:pPr>
      <w:r>
        <w:rPr>
          <w:rFonts w:cs="Times New Roman"/>
          <w:b/>
          <w:szCs w:val="20"/>
        </w:rPr>
        <w:t xml:space="preserve">Gminą Radziłów </w:t>
      </w:r>
      <w:r w:rsidR="00227C9D">
        <w:rPr>
          <w:rFonts w:cs="Times New Roman"/>
          <w:szCs w:val="20"/>
        </w:rPr>
        <w:t>reprezentowaną</w:t>
      </w:r>
      <w:r w:rsidR="00B34C4C" w:rsidRPr="00A402D9">
        <w:rPr>
          <w:rFonts w:cs="Times New Roman"/>
          <w:szCs w:val="20"/>
        </w:rPr>
        <w:t xml:space="preserve"> przez:</w:t>
      </w:r>
    </w:p>
    <w:p w:rsidR="0071268A" w:rsidRDefault="00A402D9" w:rsidP="00713590">
      <w:pPr>
        <w:spacing w:before="120" w:after="0"/>
        <w:jc w:val="both"/>
        <w:rPr>
          <w:rFonts w:cs="Times New Roman"/>
          <w:szCs w:val="20"/>
        </w:rPr>
      </w:pPr>
      <w:r>
        <w:rPr>
          <w:rFonts w:cs="Times New Roman"/>
          <w:szCs w:val="20"/>
        </w:rPr>
        <w:t xml:space="preserve">Krzysztofa Milewskiego </w:t>
      </w:r>
      <w:r w:rsidR="00B34C4C" w:rsidRPr="00202D68">
        <w:rPr>
          <w:rFonts w:cs="Times New Roman"/>
          <w:szCs w:val="20"/>
        </w:rPr>
        <w:t>-  Wójta Gminy Radziłów</w:t>
      </w:r>
    </w:p>
    <w:p w:rsidR="0071268A" w:rsidRPr="0071268A" w:rsidRDefault="00B34C4C" w:rsidP="00713590">
      <w:pPr>
        <w:spacing w:before="120" w:after="0"/>
        <w:jc w:val="both"/>
        <w:rPr>
          <w:rFonts w:eastAsia="Times New Roman" w:cs="Times New Roman"/>
          <w:bCs/>
          <w:szCs w:val="20"/>
        </w:rPr>
      </w:pPr>
      <w:r w:rsidRPr="00202D68">
        <w:rPr>
          <w:rFonts w:cs="Times New Roman"/>
          <w:szCs w:val="20"/>
        </w:rPr>
        <w:t xml:space="preserve"> </w:t>
      </w:r>
      <w:r w:rsidR="0071268A" w:rsidRPr="0071268A">
        <w:rPr>
          <w:rFonts w:eastAsia="Times New Roman" w:cs="Times New Roman"/>
          <w:bCs/>
          <w:szCs w:val="20"/>
        </w:rPr>
        <w:t>przy kontrasygnacie Anny Jakubczyk – Skarbnik Gminy Radziłów</w:t>
      </w:r>
    </w:p>
    <w:p w:rsidR="00B34C4C" w:rsidRPr="00202D68" w:rsidRDefault="00B34C4C" w:rsidP="00713590">
      <w:pPr>
        <w:spacing w:before="120" w:after="0"/>
        <w:ind w:right="3000"/>
        <w:jc w:val="both"/>
        <w:rPr>
          <w:rFonts w:cs="Times New Roman"/>
          <w:bCs/>
          <w:szCs w:val="20"/>
        </w:rPr>
      </w:pPr>
      <w:r w:rsidRPr="00202D68">
        <w:rPr>
          <w:rFonts w:cs="Times New Roman"/>
          <w:bCs/>
          <w:szCs w:val="20"/>
        </w:rPr>
        <w:t>a</w:t>
      </w:r>
    </w:p>
    <w:p w:rsidR="00B34C4C" w:rsidRPr="00202D68" w:rsidRDefault="00B34C4C" w:rsidP="00713590">
      <w:pPr>
        <w:widowControl w:val="0"/>
        <w:spacing w:before="120" w:after="0"/>
        <w:jc w:val="both"/>
        <w:textAlignment w:val="baseline"/>
        <w:rPr>
          <w:rFonts w:cs="Times New Roman"/>
          <w:bCs/>
          <w:szCs w:val="20"/>
        </w:rPr>
      </w:pPr>
      <w:r w:rsidRPr="00202D68">
        <w:rPr>
          <w:rFonts w:cs="Times New Roman"/>
          <w:szCs w:val="20"/>
        </w:rPr>
        <w:t xml:space="preserve">firmą: ........................................., z siedzibą: ................................................., NIP: ..............................., REGON ......................................., KRS </w:t>
      </w:r>
      <w:r w:rsidR="00752FE2">
        <w:rPr>
          <w:rFonts w:cs="Times New Roman"/>
          <w:szCs w:val="20"/>
        </w:rPr>
        <w:t>………………</w:t>
      </w:r>
      <w:r w:rsidRPr="00202D68">
        <w:rPr>
          <w:rFonts w:cs="Times New Roman"/>
          <w:szCs w:val="20"/>
        </w:rPr>
        <w:t>, zwanym w dalszej</w:t>
      </w:r>
      <w:r w:rsidRPr="00202D68">
        <w:rPr>
          <w:rFonts w:cs="Times New Roman"/>
          <w:b/>
          <w:bCs/>
          <w:szCs w:val="20"/>
        </w:rPr>
        <w:t xml:space="preserve"> </w:t>
      </w:r>
      <w:r w:rsidRPr="00202D68">
        <w:rPr>
          <w:rFonts w:cs="Times New Roman"/>
          <w:bCs/>
          <w:szCs w:val="20"/>
        </w:rPr>
        <w:t>części</w:t>
      </w:r>
      <w:r w:rsidRPr="00202D68">
        <w:rPr>
          <w:rFonts w:cs="Times New Roman"/>
          <w:szCs w:val="20"/>
        </w:rPr>
        <w:t xml:space="preserve"> Umowy</w:t>
      </w:r>
      <w:r w:rsidRPr="00202D68">
        <w:rPr>
          <w:rFonts w:cs="Times New Roman"/>
          <w:b/>
          <w:bCs/>
          <w:szCs w:val="20"/>
        </w:rPr>
        <w:t xml:space="preserve"> </w:t>
      </w:r>
      <w:r w:rsidRPr="00202D68">
        <w:rPr>
          <w:rFonts w:cs="Times New Roman"/>
          <w:bCs/>
          <w:szCs w:val="20"/>
        </w:rPr>
        <w:t>„</w:t>
      </w:r>
      <w:r w:rsidRPr="00202D68">
        <w:rPr>
          <w:rFonts w:cs="Times New Roman"/>
          <w:b/>
          <w:bCs/>
          <w:szCs w:val="20"/>
        </w:rPr>
        <w:t>Wykonawcą</w:t>
      </w:r>
      <w:r w:rsidRPr="00202D68">
        <w:rPr>
          <w:rFonts w:cs="Times New Roman"/>
          <w:bCs/>
          <w:szCs w:val="20"/>
        </w:rPr>
        <w:t xml:space="preserve">”, reprezentowaną przez:   </w:t>
      </w:r>
    </w:p>
    <w:p w:rsidR="00B34C4C" w:rsidRPr="00202D68" w:rsidRDefault="00B34C4C" w:rsidP="00713590">
      <w:pPr>
        <w:widowControl w:val="0"/>
        <w:spacing w:before="120" w:after="0"/>
        <w:jc w:val="both"/>
        <w:textAlignment w:val="baseline"/>
        <w:rPr>
          <w:rFonts w:cs="Times New Roman"/>
          <w:bCs/>
          <w:szCs w:val="20"/>
        </w:rPr>
      </w:pPr>
      <w:r w:rsidRPr="00202D68">
        <w:rPr>
          <w:rFonts w:cs="Times New Roman"/>
          <w:bCs/>
          <w:szCs w:val="20"/>
        </w:rPr>
        <w:t>..................................................</w:t>
      </w:r>
    </w:p>
    <w:p w:rsidR="00B34C4C" w:rsidRPr="00202D68" w:rsidRDefault="00B34C4C" w:rsidP="00713590">
      <w:pPr>
        <w:spacing w:before="120" w:after="0"/>
        <w:ind w:right="33"/>
        <w:jc w:val="both"/>
        <w:rPr>
          <w:rFonts w:cs="Times New Roman"/>
          <w:bCs/>
          <w:szCs w:val="20"/>
        </w:rPr>
      </w:pPr>
      <w:r w:rsidRPr="00202D68">
        <w:rPr>
          <w:rFonts w:cs="Times New Roman"/>
          <w:bCs/>
          <w:szCs w:val="20"/>
        </w:rPr>
        <w:t>Zamawiający i Wykonawca zwani łącznie w dalszej części Umowy</w:t>
      </w:r>
      <w:r w:rsidRPr="00202D68">
        <w:rPr>
          <w:rFonts w:cs="Times New Roman"/>
          <w:b/>
          <w:bCs/>
          <w:szCs w:val="20"/>
        </w:rPr>
        <w:t xml:space="preserve"> </w:t>
      </w:r>
      <w:r w:rsidRPr="00202D68">
        <w:rPr>
          <w:rFonts w:cs="Times New Roman"/>
          <w:bCs/>
          <w:szCs w:val="20"/>
        </w:rPr>
        <w:t>„Stronami”,</w:t>
      </w:r>
      <w:r w:rsidRPr="00202D68">
        <w:rPr>
          <w:rFonts w:cs="Times New Roman"/>
          <w:b/>
          <w:bCs/>
          <w:szCs w:val="20"/>
        </w:rPr>
        <w:t xml:space="preserve"> </w:t>
      </w:r>
      <w:r w:rsidRPr="00202D68">
        <w:rPr>
          <w:rFonts w:cs="Times New Roman"/>
          <w:bCs/>
          <w:szCs w:val="20"/>
        </w:rPr>
        <w:t xml:space="preserve">a każdy </w:t>
      </w:r>
      <w:r w:rsidRPr="00202D68">
        <w:rPr>
          <w:rFonts w:cs="Times New Roman"/>
          <w:bCs/>
          <w:szCs w:val="20"/>
        </w:rPr>
        <w:br/>
        <w:t>z nich</w:t>
      </w:r>
      <w:r w:rsidRPr="00202D68">
        <w:rPr>
          <w:rFonts w:cs="Times New Roman"/>
          <w:b/>
          <w:bCs/>
          <w:szCs w:val="20"/>
        </w:rPr>
        <w:t xml:space="preserve"> </w:t>
      </w:r>
      <w:r w:rsidRPr="00202D68">
        <w:rPr>
          <w:rFonts w:cs="Times New Roman"/>
          <w:bCs/>
          <w:szCs w:val="20"/>
        </w:rPr>
        <w:t>„Stroną”.</w:t>
      </w:r>
    </w:p>
    <w:p w:rsidR="00B34C4C" w:rsidRPr="00202D68" w:rsidRDefault="00B34C4C" w:rsidP="00713590">
      <w:pPr>
        <w:widowControl w:val="0"/>
        <w:spacing w:before="120" w:after="0"/>
        <w:jc w:val="both"/>
        <w:textAlignment w:val="baseline"/>
        <w:rPr>
          <w:rFonts w:cs="Times New Roman"/>
          <w:szCs w:val="20"/>
        </w:rPr>
      </w:pPr>
      <w:r w:rsidRPr="00202D68">
        <w:rPr>
          <w:rFonts w:cs="Times New Roman"/>
          <w:szCs w:val="20"/>
        </w:rPr>
        <w:t xml:space="preserve">W wyniku rozstrzygnięcia postępowania o udzielenie zamówienia publicznego, prowadzonego w </w:t>
      </w:r>
      <w:r w:rsidR="00164EF1" w:rsidRPr="00164EF1">
        <w:rPr>
          <w:rFonts w:eastAsia="Times New Roman" w:cs="Times New Roman"/>
          <w:bCs/>
          <w:color w:val="000000"/>
          <w:szCs w:val="20"/>
        </w:rPr>
        <w:t xml:space="preserve">trybie podstawowym o jakim stanowi art. 275 pkt 1 </w:t>
      </w:r>
      <w:r w:rsidR="00164EF1">
        <w:rPr>
          <w:rFonts w:cs="Times New Roman"/>
          <w:szCs w:val="20"/>
        </w:rPr>
        <w:t>ustawy z dnia 11 września 2019</w:t>
      </w:r>
      <w:r w:rsidRPr="00202D68">
        <w:rPr>
          <w:rFonts w:cs="Times New Roman"/>
          <w:szCs w:val="20"/>
        </w:rPr>
        <w:t xml:space="preserve"> r. Prawo zamówień publicznych </w:t>
      </w:r>
      <w:r w:rsidR="001A5C25" w:rsidRPr="00752FE2">
        <w:rPr>
          <w:szCs w:val="20"/>
        </w:rPr>
        <w:t xml:space="preserve">(t. jedn. </w:t>
      </w:r>
      <w:r w:rsidR="001A5C25" w:rsidRPr="00164EF1">
        <w:rPr>
          <w:szCs w:val="20"/>
        </w:rPr>
        <w:t>Dz. U. z 201</w:t>
      </w:r>
      <w:r w:rsidR="00164EF1" w:rsidRPr="00164EF1">
        <w:rPr>
          <w:szCs w:val="20"/>
        </w:rPr>
        <w:t>9 r. poz. 2019 ze zm.</w:t>
      </w:r>
      <w:r w:rsidR="001A5C25" w:rsidRPr="00164EF1">
        <w:rPr>
          <w:szCs w:val="20"/>
        </w:rPr>
        <w:t xml:space="preserve">), </w:t>
      </w:r>
      <w:r w:rsidRPr="00202D68">
        <w:rPr>
          <w:rFonts w:cs="Times New Roman"/>
          <w:szCs w:val="20"/>
        </w:rPr>
        <w:t>zawarta zostanie Umowa o treści:</w:t>
      </w:r>
    </w:p>
    <w:p w:rsidR="00B34C4C" w:rsidRPr="00583D09" w:rsidRDefault="00B34C4C" w:rsidP="00B34C4C">
      <w:pPr>
        <w:spacing w:before="120" w:after="0" w:line="240" w:lineRule="auto"/>
        <w:ind w:left="182" w:hanging="40"/>
        <w:jc w:val="center"/>
        <w:rPr>
          <w:rFonts w:cs="Times New Roman"/>
          <w:b/>
          <w:szCs w:val="20"/>
        </w:rPr>
      </w:pPr>
      <w:r w:rsidRPr="00583D09">
        <w:rPr>
          <w:rFonts w:cs="Times New Roman"/>
          <w:b/>
          <w:szCs w:val="20"/>
        </w:rPr>
        <w:t>§ 1</w:t>
      </w:r>
    </w:p>
    <w:p w:rsidR="00B34C4C" w:rsidRPr="00583D09" w:rsidRDefault="00B34C4C" w:rsidP="00B34C4C">
      <w:pPr>
        <w:spacing w:before="120" w:after="0" w:line="240" w:lineRule="auto"/>
        <w:ind w:left="182" w:hanging="40"/>
        <w:jc w:val="center"/>
        <w:rPr>
          <w:rFonts w:cs="Times New Roman"/>
          <w:b/>
          <w:szCs w:val="20"/>
        </w:rPr>
      </w:pPr>
      <w:r w:rsidRPr="00583D09">
        <w:rPr>
          <w:rFonts w:cs="Times New Roman"/>
          <w:b/>
          <w:szCs w:val="20"/>
        </w:rPr>
        <w:t>Przedmiot umowy</w:t>
      </w:r>
    </w:p>
    <w:p w:rsidR="00C16768" w:rsidRPr="00C16768" w:rsidRDefault="00B17DA0" w:rsidP="00C16768">
      <w:pPr>
        <w:suppressAutoHyphens/>
        <w:spacing w:before="120" w:after="0"/>
        <w:ind w:left="284" w:hanging="284"/>
        <w:jc w:val="both"/>
        <w:rPr>
          <w:szCs w:val="20"/>
        </w:rPr>
      </w:pPr>
      <w:r>
        <w:rPr>
          <w:szCs w:val="20"/>
        </w:rPr>
        <w:t xml:space="preserve">1. </w:t>
      </w:r>
      <w:r w:rsidR="00D76A23" w:rsidRPr="009C1277">
        <w:rPr>
          <w:szCs w:val="20"/>
        </w:rPr>
        <w:t>Zamawiający zleca, a Wykonawca zgodnie ze złożoną ofer</w:t>
      </w:r>
      <w:r w:rsidR="006D1542">
        <w:rPr>
          <w:szCs w:val="20"/>
        </w:rPr>
        <w:t xml:space="preserve">tą zobowiązuje się do wykonania </w:t>
      </w:r>
      <w:r w:rsidR="00D76A23" w:rsidRPr="009C1277">
        <w:rPr>
          <w:szCs w:val="20"/>
        </w:rPr>
        <w:t>robót b</w:t>
      </w:r>
      <w:r w:rsidR="00D76A23">
        <w:rPr>
          <w:szCs w:val="20"/>
        </w:rPr>
        <w:t xml:space="preserve">udowlanych w ramach zadania pn. </w:t>
      </w:r>
      <w:r w:rsidR="00D76A23" w:rsidRPr="00BC394E">
        <w:rPr>
          <w:b/>
          <w:i/>
          <w:szCs w:val="20"/>
        </w:rPr>
        <w:t>„</w:t>
      </w:r>
      <w:r w:rsidR="00050724" w:rsidRPr="00050724">
        <w:rPr>
          <w:b/>
          <w:i/>
          <w:szCs w:val="20"/>
        </w:rPr>
        <w:t xml:space="preserve">Budowa pompowni wody wraz ze zbiornikami wyrównawczymi w miejscowości Święcienin, </w:t>
      </w:r>
      <w:r w:rsidR="006D1542">
        <w:rPr>
          <w:b/>
          <w:i/>
          <w:szCs w:val="20"/>
        </w:rPr>
        <w:t>gm. Radziłów”</w:t>
      </w:r>
      <w:r w:rsidR="00D76A23" w:rsidRPr="00020CCC">
        <w:rPr>
          <w:szCs w:val="20"/>
        </w:rPr>
        <w:t xml:space="preserve">. </w:t>
      </w:r>
      <w:r w:rsidR="00C16768" w:rsidRPr="00C16768">
        <w:rPr>
          <w:szCs w:val="20"/>
        </w:rPr>
        <w:t xml:space="preserve">Przedmiotem </w:t>
      </w:r>
      <w:r w:rsidR="00C16768">
        <w:rPr>
          <w:szCs w:val="20"/>
        </w:rPr>
        <w:t>umowy</w:t>
      </w:r>
      <w:r w:rsidR="00C16768" w:rsidRPr="00C16768">
        <w:rPr>
          <w:szCs w:val="20"/>
        </w:rPr>
        <w:t xml:space="preserve"> jest zagospodarowanie terenu działki 236/1 </w:t>
      </w:r>
      <w:r w:rsidR="00C16768">
        <w:rPr>
          <w:szCs w:val="20"/>
        </w:rPr>
        <w:t xml:space="preserve">i </w:t>
      </w:r>
      <w:r w:rsidR="00C16768" w:rsidRPr="00C16768">
        <w:rPr>
          <w:szCs w:val="20"/>
        </w:rPr>
        <w:t>237 w miejscowości Święcienin, gmina Radziłów, na którym znajduje się budynek hydroforni, budynek magazynowy oraz dwie studnie wiercone.</w:t>
      </w:r>
    </w:p>
    <w:p w:rsidR="00C16768" w:rsidRPr="00C16768" w:rsidRDefault="00C16768" w:rsidP="00C16768">
      <w:pPr>
        <w:spacing w:after="0"/>
        <w:ind w:left="284" w:hanging="284"/>
        <w:jc w:val="both"/>
        <w:rPr>
          <w:szCs w:val="20"/>
        </w:rPr>
      </w:pPr>
      <w:r w:rsidRPr="00C16768">
        <w:rPr>
          <w:szCs w:val="20"/>
        </w:rPr>
        <w:t>2. Zakres robót obejmuje budowę dwóch zbiorników retencyjnych o pojemności 100 m</w:t>
      </w:r>
      <w:r w:rsidRPr="00C16768">
        <w:rPr>
          <w:szCs w:val="20"/>
          <w:vertAlign w:val="superscript"/>
        </w:rPr>
        <w:t>3</w:t>
      </w:r>
      <w:r w:rsidRPr="00C16768">
        <w:rPr>
          <w:szCs w:val="20"/>
        </w:rPr>
        <w:t xml:space="preserve"> każdy i średnicy zewnętrznej 4,8 m. W pobliżu zbiorników umieszczony zostanie kontener pompowni wody sieciowej o wymiarach 3,5x8,25m. Po wykonaniu nowej pompowni stary budynek hydroforni i magazynowy należy  rozebrać.</w:t>
      </w:r>
      <w:r w:rsidR="00F74B82">
        <w:rPr>
          <w:szCs w:val="20"/>
        </w:rPr>
        <w:t xml:space="preserve"> </w:t>
      </w:r>
      <w:r w:rsidRPr="00C16768">
        <w:rPr>
          <w:szCs w:val="20"/>
        </w:rPr>
        <w:t>Zakresem robót jest również remont studni głębinowych oraz niezbędnej infrastruktury podziemnej. Cały teren stacji uzdatniania wody należy ogrodzić siatką panelową o długości ok. 265,0 m oraz wykonać dojścia i dojazdy do zaprojektowanych obiektów z kostki betonowej o gr. 8 cm – ok. 553,9 m</w:t>
      </w:r>
      <w:r w:rsidRPr="00C16768">
        <w:rPr>
          <w:szCs w:val="20"/>
          <w:vertAlign w:val="superscript"/>
        </w:rPr>
        <w:t>2</w:t>
      </w:r>
      <w:r w:rsidRPr="00C16768">
        <w:rPr>
          <w:szCs w:val="20"/>
        </w:rPr>
        <w:t xml:space="preserve">.  </w:t>
      </w:r>
    </w:p>
    <w:p w:rsidR="00D76A23" w:rsidRPr="00927A03" w:rsidRDefault="000C20A9" w:rsidP="00C16768">
      <w:pPr>
        <w:spacing w:after="0"/>
        <w:rPr>
          <w:rFonts w:eastAsia="Times New Roman" w:cs="Times New Roman"/>
          <w:szCs w:val="20"/>
        </w:rPr>
      </w:pPr>
      <w:r>
        <w:rPr>
          <w:szCs w:val="20"/>
        </w:rPr>
        <w:t>3.</w:t>
      </w:r>
      <w:r w:rsidR="00C16768" w:rsidRPr="00C16768">
        <w:rPr>
          <w:szCs w:val="20"/>
        </w:rPr>
        <w:t xml:space="preserve"> Zakres robót nie obejmuje wymiany agregatu prądotwórczego, o którym mowa w dokumentacji projektowej. </w:t>
      </w:r>
    </w:p>
    <w:p w:rsidR="00D76A23" w:rsidRPr="00116E12" w:rsidRDefault="008255FB" w:rsidP="00F4146B">
      <w:pPr>
        <w:suppressAutoHyphens/>
        <w:spacing w:after="0"/>
        <w:ind w:left="284" w:hanging="284"/>
        <w:jc w:val="both"/>
        <w:rPr>
          <w:szCs w:val="20"/>
        </w:rPr>
      </w:pPr>
      <w:r>
        <w:rPr>
          <w:szCs w:val="20"/>
        </w:rPr>
        <w:t>4</w:t>
      </w:r>
      <w:r w:rsidR="00D76A23">
        <w:rPr>
          <w:szCs w:val="20"/>
        </w:rPr>
        <w:t xml:space="preserve">. </w:t>
      </w:r>
      <w:r w:rsidR="00D76A23" w:rsidRPr="00116E12">
        <w:rPr>
          <w:szCs w:val="20"/>
        </w:rPr>
        <w:t>Szczegółowy zakres przedmiotu umowy o</w:t>
      </w:r>
      <w:r w:rsidR="00D541AC">
        <w:rPr>
          <w:szCs w:val="20"/>
        </w:rPr>
        <w:t>raz wymogi jakościowe określają d</w:t>
      </w:r>
      <w:r w:rsidR="00D76A23" w:rsidRPr="00116E12">
        <w:rPr>
          <w:szCs w:val="20"/>
        </w:rPr>
        <w:t>okumentacja projektowa</w:t>
      </w:r>
      <w:r w:rsidR="00331C43" w:rsidRPr="00331C43">
        <w:rPr>
          <w:szCs w:val="20"/>
        </w:rPr>
        <w:t xml:space="preserve"> </w:t>
      </w:r>
      <w:r w:rsidR="00331C43">
        <w:rPr>
          <w:szCs w:val="20"/>
        </w:rPr>
        <w:t>oraz</w:t>
      </w:r>
      <w:r w:rsidR="00D76A23">
        <w:rPr>
          <w:szCs w:val="20"/>
        </w:rPr>
        <w:t xml:space="preserve"> STWiOR</w:t>
      </w:r>
      <w:r w:rsidR="00D541AC">
        <w:rPr>
          <w:szCs w:val="20"/>
        </w:rPr>
        <w:t xml:space="preserve">,  </w:t>
      </w:r>
      <w:r w:rsidR="00331C43">
        <w:rPr>
          <w:szCs w:val="20"/>
        </w:rPr>
        <w:t>stanowiące integralną część umowy</w:t>
      </w:r>
      <w:r w:rsidR="00D76A23" w:rsidRPr="00116E12">
        <w:rPr>
          <w:szCs w:val="20"/>
        </w:rPr>
        <w:t>.</w:t>
      </w:r>
    </w:p>
    <w:p w:rsidR="00F4146B" w:rsidRPr="00F4146B" w:rsidRDefault="00F4146B" w:rsidP="00F4146B">
      <w:pPr>
        <w:spacing w:after="0"/>
        <w:ind w:left="284" w:hanging="284"/>
        <w:contextualSpacing/>
        <w:jc w:val="both"/>
        <w:rPr>
          <w:szCs w:val="20"/>
        </w:rPr>
      </w:pPr>
      <w:r>
        <w:rPr>
          <w:szCs w:val="20"/>
        </w:rPr>
        <w:t xml:space="preserve">5. </w:t>
      </w:r>
      <w:r w:rsidRPr="00F4146B">
        <w:rPr>
          <w:szCs w:val="20"/>
        </w:rPr>
        <w:t>Pr</w:t>
      </w:r>
      <w:r>
        <w:rPr>
          <w:szCs w:val="20"/>
        </w:rPr>
        <w:t>zedmiot umowy określony w ust. 2</w:t>
      </w:r>
      <w:r w:rsidRPr="00F4146B">
        <w:rPr>
          <w:szCs w:val="20"/>
        </w:rPr>
        <w:t xml:space="preserve"> zostanie wykonany na warunkach określonych w postanowieniach umowy, złożonej ofercie oraz zgodnie z zasadami wiedzy technicznej i sztuki budowlanej oraz obowiązującymi przepisami i normami.</w:t>
      </w:r>
    </w:p>
    <w:p w:rsidR="00F4146B" w:rsidRPr="00F4146B" w:rsidRDefault="00F4146B" w:rsidP="00F4146B">
      <w:pPr>
        <w:spacing w:after="0"/>
        <w:ind w:left="284" w:hanging="284"/>
        <w:contextualSpacing/>
        <w:jc w:val="both"/>
        <w:rPr>
          <w:szCs w:val="20"/>
        </w:rPr>
      </w:pPr>
      <w:r>
        <w:rPr>
          <w:szCs w:val="20"/>
        </w:rPr>
        <w:t>6</w:t>
      </w:r>
      <w:r w:rsidRPr="00F4146B">
        <w:rPr>
          <w:szCs w:val="20"/>
        </w:rPr>
        <w:t>.</w:t>
      </w:r>
      <w:r w:rsidRPr="00F4146B">
        <w:rPr>
          <w:szCs w:val="20"/>
        </w:rPr>
        <w:tab/>
        <w:t>Wykonawca rozpocznie wykonywanie robót od dnia protokolarnego przekazania placu budowy.</w:t>
      </w:r>
    </w:p>
    <w:p w:rsidR="00EB3871" w:rsidRDefault="00F4146B" w:rsidP="00F4146B">
      <w:pPr>
        <w:spacing w:after="0"/>
        <w:ind w:left="284" w:hanging="284"/>
        <w:contextualSpacing/>
        <w:jc w:val="both"/>
        <w:rPr>
          <w:szCs w:val="20"/>
        </w:rPr>
      </w:pPr>
      <w:r>
        <w:rPr>
          <w:szCs w:val="20"/>
        </w:rPr>
        <w:t>7</w:t>
      </w:r>
      <w:r w:rsidRPr="00F4146B">
        <w:rPr>
          <w:szCs w:val="20"/>
        </w:rPr>
        <w:t>.</w:t>
      </w:r>
      <w:r w:rsidRPr="00F4146B">
        <w:rPr>
          <w:szCs w:val="20"/>
        </w:rPr>
        <w:tab/>
        <w:t xml:space="preserve">Wykonawca zobowiązuje się zakończyć roboty w </w:t>
      </w:r>
      <w:r w:rsidRPr="00AD6707">
        <w:rPr>
          <w:b/>
          <w:szCs w:val="20"/>
        </w:rPr>
        <w:t xml:space="preserve">terminie </w:t>
      </w:r>
      <w:r w:rsidR="009B4811" w:rsidRPr="009B4811">
        <w:rPr>
          <w:b/>
          <w:szCs w:val="20"/>
        </w:rPr>
        <w:t>12</w:t>
      </w:r>
      <w:r w:rsidRPr="009B4811">
        <w:rPr>
          <w:b/>
          <w:szCs w:val="20"/>
        </w:rPr>
        <w:t xml:space="preserve"> miesięcy</w:t>
      </w:r>
      <w:r w:rsidRPr="009B4811">
        <w:rPr>
          <w:szCs w:val="20"/>
        </w:rPr>
        <w:t xml:space="preserve"> </w:t>
      </w:r>
      <w:r w:rsidRPr="00F4146B">
        <w:rPr>
          <w:szCs w:val="20"/>
        </w:rPr>
        <w:t xml:space="preserve">od dnia </w:t>
      </w:r>
      <w:r>
        <w:rPr>
          <w:szCs w:val="20"/>
        </w:rPr>
        <w:t>podpisania umowy</w:t>
      </w:r>
      <w:r w:rsidRPr="00F4146B">
        <w:rPr>
          <w:szCs w:val="20"/>
        </w:rPr>
        <w:t>. W tym terminie Wykonawca przeprowadzi odbiory techniczne, rozruchy, uporządkuje teren, uzyska niezbędnych dokumentów wymaganych prawem budowlanym oraz wyszczególnione w niniejszej umowie oraz zgłosi pisemnie o zakończeniu prac oraz gotowości obiektu do odbioru</w:t>
      </w:r>
      <w:r>
        <w:rPr>
          <w:szCs w:val="20"/>
        </w:rPr>
        <w:t>.</w:t>
      </w:r>
    </w:p>
    <w:p w:rsidR="002E2E86" w:rsidRDefault="002E2E86" w:rsidP="002D1AE1">
      <w:pPr>
        <w:spacing w:after="0"/>
        <w:jc w:val="center"/>
        <w:rPr>
          <w:rFonts w:eastAsia="Times New Roman" w:cs="Times New Roman"/>
          <w:b/>
          <w:szCs w:val="20"/>
        </w:rPr>
      </w:pPr>
    </w:p>
    <w:p w:rsidR="002D1AE1" w:rsidRDefault="002D1AE1" w:rsidP="002D1AE1">
      <w:pPr>
        <w:spacing w:after="0"/>
        <w:jc w:val="center"/>
        <w:rPr>
          <w:rFonts w:eastAsia="Times New Roman" w:cs="Times New Roman"/>
          <w:b/>
          <w:szCs w:val="20"/>
        </w:rPr>
      </w:pPr>
      <w:r w:rsidRPr="002D1AE1">
        <w:rPr>
          <w:rFonts w:eastAsia="Times New Roman" w:cs="Times New Roman"/>
          <w:b/>
          <w:szCs w:val="20"/>
        </w:rPr>
        <w:t xml:space="preserve">§ 2 </w:t>
      </w:r>
    </w:p>
    <w:p w:rsidR="002D1AE1" w:rsidRPr="002D1AE1" w:rsidRDefault="002D1AE1" w:rsidP="002D1AE1">
      <w:pPr>
        <w:spacing w:after="0"/>
        <w:jc w:val="center"/>
        <w:rPr>
          <w:rFonts w:eastAsia="Times New Roman" w:cs="Times New Roman"/>
          <w:b/>
          <w:szCs w:val="20"/>
        </w:rPr>
      </w:pPr>
      <w:r w:rsidRPr="002D1AE1">
        <w:rPr>
          <w:rFonts w:eastAsia="Times New Roman" w:cs="Times New Roman"/>
          <w:b/>
          <w:szCs w:val="20"/>
        </w:rPr>
        <w:t>Materiały</w:t>
      </w:r>
    </w:p>
    <w:p w:rsidR="002D1AE1" w:rsidRPr="002D1AE1" w:rsidRDefault="002D1AE1" w:rsidP="002D1AE1">
      <w:pPr>
        <w:spacing w:after="0"/>
        <w:jc w:val="both"/>
        <w:rPr>
          <w:rFonts w:eastAsia="Times New Roman" w:cs="Times New Roman"/>
          <w:szCs w:val="20"/>
        </w:rPr>
      </w:pPr>
      <w:bookmarkStart w:id="0" w:name="_Toc458418580"/>
      <w:bookmarkStart w:id="1" w:name="_Toc458424814"/>
      <w:bookmarkStart w:id="2" w:name="_Toc458494447"/>
      <w:bookmarkStart w:id="3" w:name="_Toc458494678"/>
      <w:bookmarkStart w:id="4" w:name="_Toc462249644"/>
      <w:bookmarkStart w:id="5" w:name="_Toc462250175"/>
      <w:bookmarkStart w:id="6" w:name="_Toc462306000"/>
      <w:r w:rsidRPr="002D1AE1">
        <w:rPr>
          <w:rFonts w:eastAsia="Times New Roman" w:cs="Times New Roman"/>
          <w:szCs w:val="20"/>
        </w:rPr>
        <w:lastRenderedPageBreak/>
        <w:t>Do wbudowania będą dopuszczone tylko te wyroby budowlane, które spełniają wymogi określone w ustawie z dnia 16 kwietnia 2004 r. o wyrobach budowlanych, ustawie z dnia 30 sierpnia 2002 r. o systemie oceny zgodności, ustawie z dnia 7 lipca 1994 r. Prawo budowlane. Wyroby budowlane, które nie spełniają tych wymagań będą odrzucone. Wykonawca przedłoży aprobaty techniczne, deklaracje zgodności do wglądu Inspektorowi Nadzoru przed ich wbudowaniem.</w:t>
      </w:r>
      <w:bookmarkEnd w:id="0"/>
      <w:bookmarkEnd w:id="1"/>
      <w:bookmarkEnd w:id="2"/>
      <w:bookmarkEnd w:id="3"/>
      <w:bookmarkEnd w:id="4"/>
      <w:bookmarkEnd w:id="5"/>
      <w:bookmarkEnd w:id="6"/>
    </w:p>
    <w:p w:rsidR="00FF1341" w:rsidRDefault="00FF1341" w:rsidP="00FF1341">
      <w:pPr>
        <w:spacing w:after="0"/>
        <w:jc w:val="center"/>
        <w:rPr>
          <w:rFonts w:eastAsia="Times New Roman" w:cs="Times New Roman"/>
          <w:b/>
          <w:szCs w:val="20"/>
        </w:rPr>
      </w:pPr>
    </w:p>
    <w:p w:rsidR="00FF1341" w:rsidRDefault="00FF1341" w:rsidP="00FF1341">
      <w:pPr>
        <w:spacing w:after="0"/>
        <w:jc w:val="center"/>
        <w:rPr>
          <w:rFonts w:eastAsia="Times New Roman" w:cs="Times New Roman"/>
          <w:b/>
          <w:szCs w:val="20"/>
        </w:rPr>
      </w:pPr>
      <w:r w:rsidRPr="00FF1341">
        <w:rPr>
          <w:rFonts w:eastAsia="Times New Roman" w:cs="Times New Roman"/>
          <w:b/>
          <w:szCs w:val="20"/>
        </w:rPr>
        <w:t>§ 3</w:t>
      </w:r>
    </w:p>
    <w:p w:rsidR="00FF1341" w:rsidRPr="00FF1341" w:rsidRDefault="00FF1341" w:rsidP="00FF1341">
      <w:pPr>
        <w:spacing w:after="0"/>
        <w:jc w:val="center"/>
        <w:rPr>
          <w:rFonts w:eastAsia="Times New Roman" w:cs="Times New Roman"/>
          <w:b/>
          <w:szCs w:val="20"/>
        </w:rPr>
      </w:pPr>
      <w:r w:rsidRPr="00FF1341">
        <w:rPr>
          <w:rFonts w:eastAsia="Times New Roman" w:cs="Times New Roman"/>
          <w:b/>
          <w:szCs w:val="20"/>
        </w:rPr>
        <w:t>Obowiązki stron</w:t>
      </w:r>
    </w:p>
    <w:p w:rsidR="00FF1341" w:rsidRPr="00FF1341" w:rsidRDefault="00FF1341" w:rsidP="0041541D">
      <w:pPr>
        <w:spacing w:after="0"/>
        <w:jc w:val="both"/>
        <w:rPr>
          <w:rFonts w:eastAsia="Times New Roman" w:cs="Times New Roman"/>
          <w:szCs w:val="20"/>
        </w:rPr>
      </w:pPr>
      <w:r w:rsidRPr="00FF1341">
        <w:rPr>
          <w:rFonts w:eastAsia="Times New Roman" w:cs="Times New Roman"/>
          <w:szCs w:val="20"/>
        </w:rPr>
        <w:t xml:space="preserve">1.  Zamawiający zobowiązuje się: </w:t>
      </w:r>
    </w:p>
    <w:p w:rsidR="00FF1341" w:rsidRPr="00FF1341" w:rsidRDefault="00FF1341" w:rsidP="00D746A3">
      <w:pPr>
        <w:numPr>
          <w:ilvl w:val="0"/>
          <w:numId w:val="11"/>
        </w:numPr>
        <w:spacing w:after="0"/>
        <w:jc w:val="both"/>
        <w:rPr>
          <w:rFonts w:eastAsia="Times New Roman" w:cs="Times New Roman"/>
          <w:szCs w:val="20"/>
        </w:rPr>
      </w:pPr>
      <w:r w:rsidRPr="00FF1341">
        <w:rPr>
          <w:rFonts w:eastAsia="Times New Roman" w:cs="Times New Roman"/>
          <w:szCs w:val="20"/>
        </w:rPr>
        <w:t xml:space="preserve"> przekazać plac budowy w terminie uzgodnionym przez strony,</w:t>
      </w:r>
    </w:p>
    <w:p w:rsidR="00FF1341" w:rsidRPr="00FF1341" w:rsidRDefault="00FF1341" w:rsidP="00D746A3">
      <w:pPr>
        <w:numPr>
          <w:ilvl w:val="0"/>
          <w:numId w:val="11"/>
        </w:numPr>
        <w:spacing w:after="0"/>
        <w:jc w:val="both"/>
        <w:rPr>
          <w:rFonts w:eastAsia="Times New Roman" w:cs="Times New Roman"/>
          <w:szCs w:val="20"/>
        </w:rPr>
      </w:pPr>
      <w:r w:rsidRPr="00FF1341">
        <w:rPr>
          <w:rFonts w:eastAsia="Times New Roman" w:cs="Times New Roman"/>
          <w:szCs w:val="20"/>
        </w:rPr>
        <w:t xml:space="preserve"> zapewnić nadzór inwestorski,</w:t>
      </w:r>
    </w:p>
    <w:p w:rsidR="00FF1341" w:rsidRPr="00FF1341" w:rsidRDefault="00FF1341" w:rsidP="00D746A3">
      <w:pPr>
        <w:numPr>
          <w:ilvl w:val="0"/>
          <w:numId w:val="11"/>
        </w:numPr>
        <w:spacing w:after="0"/>
        <w:jc w:val="both"/>
        <w:rPr>
          <w:rFonts w:eastAsia="Times New Roman" w:cs="Times New Roman"/>
          <w:szCs w:val="20"/>
        </w:rPr>
      </w:pPr>
      <w:r w:rsidRPr="00FF1341">
        <w:rPr>
          <w:rFonts w:eastAsia="Times New Roman" w:cs="Times New Roman"/>
          <w:szCs w:val="20"/>
        </w:rPr>
        <w:t xml:space="preserve">dokonać czynności odbiorczych płatności pośrednich niezwłocznie po przedłożeniu protokołu odbioru elementu robót inspektorowi nadzoru inwestorskiego do sprawdzenia,     </w:t>
      </w:r>
    </w:p>
    <w:p w:rsidR="00FF1341" w:rsidRPr="00FF1341" w:rsidRDefault="00FF1341" w:rsidP="00D746A3">
      <w:pPr>
        <w:numPr>
          <w:ilvl w:val="0"/>
          <w:numId w:val="11"/>
        </w:numPr>
        <w:tabs>
          <w:tab w:val="left" w:pos="851"/>
          <w:tab w:val="left" w:pos="1560"/>
        </w:tabs>
        <w:spacing w:after="0"/>
        <w:jc w:val="both"/>
        <w:rPr>
          <w:rFonts w:eastAsia="Times New Roman" w:cs="Times New Roman"/>
          <w:szCs w:val="20"/>
        </w:rPr>
      </w:pPr>
      <w:r w:rsidRPr="00FF1341">
        <w:rPr>
          <w:rFonts w:eastAsia="Times New Roman" w:cs="Times New Roman"/>
          <w:szCs w:val="20"/>
        </w:rPr>
        <w:t>dokonać odbioru końcowego w terminie 14 dni roboczych od dnia poprawnie złożonego i kompletnego zawiadomienia o zakończeniu robót opisanego w § 1</w:t>
      </w:r>
      <w:r w:rsidR="00331C43">
        <w:rPr>
          <w:rFonts w:eastAsia="Times New Roman" w:cs="Times New Roman"/>
          <w:szCs w:val="20"/>
        </w:rPr>
        <w:t>0</w:t>
      </w:r>
      <w:r w:rsidRPr="00FF1341">
        <w:rPr>
          <w:rFonts w:eastAsia="Times New Roman" w:cs="Times New Roman"/>
          <w:szCs w:val="20"/>
        </w:rPr>
        <w:t xml:space="preserve"> ust</w:t>
      </w:r>
      <w:r w:rsidR="00331C43">
        <w:rPr>
          <w:rFonts w:eastAsia="Times New Roman" w:cs="Times New Roman"/>
          <w:szCs w:val="20"/>
        </w:rPr>
        <w:t>.</w:t>
      </w:r>
      <w:r w:rsidRPr="00FF1341">
        <w:rPr>
          <w:rFonts w:eastAsia="Times New Roman" w:cs="Times New Roman"/>
          <w:szCs w:val="20"/>
        </w:rPr>
        <w:t xml:space="preserve"> 2,</w:t>
      </w:r>
    </w:p>
    <w:p w:rsidR="00FF1341" w:rsidRPr="00FF1341" w:rsidRDefault="00FF1341" w:rsidP="00D746A3">
      <w:pPr>
        <w:numPr>
          <w:ilvl w:val="0"/>
          <w:numId w:val="11"/>
        </w:numPr>
        <w:tabs>
          <w:tab w:val="left" w:pos="851"/>
          <w:tab w:val="left" w:pos="1560"/>
        </w:tabs>
        <w:spacing w:after="0"/>
        <w:jc w:val="both"/>
        <w:rPr>
          <w:rFonts w:eastAsia="Times New Roman" w:cs="Times New Roman"/>
          <w:szCs w:val="20"/>
        </w:rPr>
      </w:pPr>
      <w:r w:rsidRPr="00FF1341">
        <w:rPr>
          <w:rFonts w:eastAsia="Times New Roman" w:cs="Times New Roman"/>
          <w:szCs w:val="20"/>
        </w:rPr>
        <w:t>dokonać płatności należnej części wynagrodzenia po dokonaniu odb</w:t>
      </w:r>
      <w:bookmarkStart w:id="7" w:name="_GoBack"/>
      <w:bookmarkEnd w:id="7"/>
      <w:r w:rsidRPr="00FF1341">
        <w:rPr>
          <w:rFonts w:eastAsia="Times New Roman" w:cs="Times New Roman"/>
          <w:szCs w:val="20"/>
        </w:rPr>
        <w:t xml:space="preserve">ioru </w:t>
      </w:r>
      <w:r w:rsidRPr="00457E54">
        <w:rPr>
          <w:rFonts w:eastAsia="Times New Roman" w:cs="Times New Roman"/>
          <w:szCs w:val="20"/>
        </w:rPr>
        <w:t xml:space="preserve">częściowego lub </w:t>
      </w:r>
      <w:r w:rsidRPr="00FF1341">
        <w:rPr>
          <w:rFonts w:eastAsia="Times New Roman" w:cs="Times New Roman"/>
          <w:szCs w:val="20"/>
        </w:rPr>
        <w:t xml:space="preserve">końcowego. </w:t>
      </w:r>
    </w:p>
    <w:p w:rsidR="00FF1341" w:rsidRPr="00FF1341" w:rsidRDefault="00FF1341" w:rsidP="0041541D">
      <w:pPr>
        <w:keepNext/>
        <w:spacing w:after="0"/>
        <w:jc w:val="both"/>
        <w:outlineLvl w:val="0"/>
        <w:rPr>
          <w:rFonts w:eastAsia="Times New Roman" w:cs="Times New Roman"/>
          <w:szCs w:val="20"/>
        </w:rPr>
      </w:pPr>
      <w:bookmarkStart w:id="8" w:name="_Toc458418581"/>
      <w:bookmarkStart w:id="9" w:name="_Toc458424815"/>
      <w:bookmarkStart w:id="10" w:name="_Toc458494448"/>
      <w:bookmarkStart w:id="11" w:name="_Toc458494679"/>
      <w:bookmarkStart w:id="12" w:name="_Toc462249645"/>
      <w:bookmarkStart w:id="13" w:name="_Toc462250176"/>
      <w:bookmarkStart w:id="14" w:name="_Toc462306001"/>
      <w:r w:rsidRPr="00FF1341">
        <w:rPr>
          <w:rFonts w:eastAsia="Times New Roman" w:cs="Times New Roman"/>
          <w:szCs w:val="20"/>
        </w:rPr>
        <w:t xml:space="preserve">2. </w:t>
      </w:r>
      <w:bookmarkEnd w:id="8"/>
      <w:bookmarkEnd w:id="9"/>
      <w:bookmarkEnd w:id="10"/>
      <w:bookmarkEnd w:id="11"/>
      <w:bookmarkEnd w:id="12"/>
      <w:bookmarkEnd w:id="13"/>
      <w:bookmarkEnd w:id="14"/>
      <w:r w:rsidRPr="00FF1341">
        <w:rPr>
          <w:rFonts w:eastAsia="Times New Roman" w:cs="Times New Roman"/>
          <w:szCs w:val="20"/>
        </w:rPr>
        <w:t>Wykonawca zobowiązuje się:</w:t>
      </w:r>
    </w:p>
    <w:p w:rsidR="00FF1341" w:rsidRPr="00FF1341" w:rsidRDefault="00FF1341" w:rsidP="00D746A3">
      <w:pPr>
        <w:numPr>
          <w:ilvl w:val="0"/>
          <w:numId w:val="9"/>
        </w:numPr>
        <w:spacing w:after="0"/>
        <w:jc w:val="both"/>
        <w:rPr>
          <w:rFonts w:eastAsia="Times New Roman" w:cs="Times New Roman"/>
          <w:szCs w:val="20"/>
        </w:rPr>
      </w:pPr>
      <w:r w:rsidRPr="00FF1341">
        <w:rPr>
          <w:rFonts w:eastAsia="Times New Roman" w:cs="Times New Roman"/>
          <w:szCs w:val="20"/>
        </w:rPr>
        <w:t xml:space="preserve">zabezpieczyć plac budowy; Wykonawca ponosi pełną odpowiedzialność za szkody powstałe na placu budowy od protokolarnego przejęcia do chwili wykonania przedmiotu umowy i odbioru końcowego, </w:t>
      </w:r>
    </w:p>
    <w:p w:rsidR="00FF1341" w:rsidRPr="00FF1341" w:rsidRDefault="00FF1341" w:rsidP="00D746A3">
      <w:pPr>
        <w:numPr>
          <w:ilvl w:val="0"/>
          <w:numId w:val="9"/>
        </w:numPr>
        <w:spacing w:after="0"/>
        <w:jc w:val="both"/>
        <w:rPr>
          <w:rFonts w:eastAsia="Times New Roman" w:cs="Times New Roman"/>
          <w:szCs w:val="20"/>
        </w:rPr>
      </w:pPr>
      <w:r w:rsidRPr="00FF1341">
        <w:rPr>
          <w:rFonts w:eastAsia="Times New Roman" w:cs="Times New Roman"/>
          <w:szCs w:val="20"/>
        </w:rPr>
        <w:t xml:space="preserve"> zapewnić bezpieczeństwo podczas działań na terenie budowy;</w:t>
      </w:r>
    </w:p>
    <w:p w:rsidR="00FF1341" w:rsidRPr="00FF1341" w:rsidRDefault="00FF1341" w:rsidP="00D746A3">
      <w:pPr>
        <w:numPr>
          <w:ilvl w:val="0"/>
          <w:numId w:val="9"/>
        </w:numPr>
        <w:spacing w:after="0"/>
        <w:jc w:val="both"/>
        <w:rPr>
          <w:rFonts w:eastAsia="Times New Roman" w:cs="Times New Roman"/>
          <w:szCs w:val="20"/>
        </w:rPr>
      </w:pPr>
      <w:r w:rsidRPr="00FF1341">
        <w:rPr>
          <w:rFonts w:eastAsia="Times New Roman" w:cs="Times New Roman"/>
          <w:szCs w:val="20"/>
        </w:rPr>
        <w:t>zapewnić bezpieczeństwo ruchu, jeżeli wykonuje roboty bez zamykania ruchu;</w:t>
      </w:r>
    </w:p>
    <w:p w:rsidR="00FF1341" w:rsidRPr="00FF1341" w:rsidRDefault="00FF1341" w:rsidP="00D746A3">
      <w:pPr>
        <w:numPr>
          <w:ilvl w:val="0"/>
          <w:numId w:val="9"/>
        </w:numPr>
        <w:spacing w:after="0"/>
        <w:jc w:val="both"/>
        <w:rPr>
          <w:rFonts w:eastAsia="Times New Roman" w:cs="Times New Roman"/>
          <w:szCs w:val="20"/>
        </w:rPr>
      </w:pPr>
      <w:r w:rsidRPr="00FF1341">
        <w:rPr>
          <w:rFonts w:eastAsia="Times New Roman" w:cs="Times New Roman"/>
          <w:szCs w:val="20"/>
        </w:rPr>
        <w:t xml:space="preserve"> stosować w czasie prowadzenia robót wszelkie przepisy dotyczące ochrony środowiska naturalnego, bezpieczeństwa pracy i przepisy przeciwpożarowe;</w:t>
      </w:r>
    </w:p>
    <w:p w:rsidR="00FF1341" w:rsidRPr="00FF1341" w:rsidRDefault="00FF1341" w:rsidP="00D746A3">
      <w:pPr>
        <w:numPr>
          <w:ilvl w:val="0"/>
          <w:numId w:val="9"/>
        </w:numPr>
        <w:spacing w:after="0"/>
        <w:jc w:val="both"/>
        <w:rPr>
          <w:rFonts w:eastAsia="Times New Roman" w:cs="Times New Roman"/>
          <w:szCs w:val="20"/>
        </w:rPr>
      </w:pPr>
      <w:r w:rsidRPr="00FF1341">
        <w:rPr>
          <w:rFonts w:eastAsia="Times New Roman" w:cs="Times New Roman"/>
          <w:szCs w:val="20"/>
        </w:rPr>
        <w:t xml:space="preserve"> realizować umowę w sposób charakteryzujący się wymaganym od przedsiębiorcy stopniem dbałości, skuteczności, przejrzystości i staranności, zgodnie z najlepszą praktyką w danej dziedzinie a także zgodnie z niniejszą umową,</w:t>
      </w:r>
    </w:p>
    <w:p w:rsidR="00FF1341" w:rsidRPr="00FF1341" w:rsidRDefault="00FF1341" w:rsidP="00D746A3">
      <w:pPr>
        <w:numPr>
          <w:ilvl w:val="0"/>
          <w:numId w:val="9"/>
        </w:numPr>
        <w:spacing w:after="0"/>
        <w:jc w:val="both"/>
        <w:rPr>
          <w:rFonts w:eastAsia="Times New Roman" w:cs="Times New Roman"/>
          <w:szCs w:val="20"/>
        </w:rPr>
      </w:pPr>
      <w:r w:rsidRPr="00FF1341">
        <w:rPr>
          <w:rFonts w:eastAsia="Times New Roman" w:cs="Times New Roman"/>
          <w:szCs w:val="20"/>
        </w:rPr>
        <w:t xml:space="preserve"> umożliwić wstęp na teren budowy pracownikom organu nadzoru budowlanego i pracownikom jednostek sprawujących funkcje kontrolne oraz uprawnionym przedstawicielom Zamawiającego,</w:t>
      </w:r>
    </w:p>
    <w:p w:rsidR="00FF1341" w:rsidRPr="00FF1341" w:rsidRDefault="00FF1341" w:rsidP="00D746A3">
      <w:pPr>
        <w:numPr>
          <w:ilvl w:val="0"/>
          <w:numId w:val="9"/>
        </w:numPr>
        <w:spacing w:after="0"/>
        <w:jc w:val="both"/>
        <w:rPr>
          <w:rFonts w:eastAsia="Times New Roman" w:cs="Times New Roman"/>
          <w:szCs w:val="20"/>
        </w:rPr>
      </w:pPr>
      <w:r w:rsidRPr="00FF1341">
        <w:rPr>
          <w:rFonts w:eastAsia="Times New Roman" w:cs="Times New Roman"/>
          <w:szCs w:val="20"/>
        </w:rPr>
        <w:t xml:space="preserve"> zapewnić na własny koszt transport odpadów do miejsc ich wykorzystania lub utylizacji oraz przestrzegać przepisów ustawy z dnia 27 kwietnia 2001 r. Prawo ochrony środowiska oraz ustawy z dnia 14 grudnia 2012 r. o odpadach,</w:t>
      </w:r>
    </w:p>
    <w:p w:rsidR="00FF1341" w:rsidRPr="00FF1341" w:rsidRDefault="00FF1341" w:rsidP="00D746A3">
      <w:pPr>
        <w:numPr>
          <w:ilvl w:val="0"/>
          <w:numId w:val="9"/>
        </w:numPr>
        <w:spacing w:after="0"/>
        <w:jc w:val="both"/>
        <w:rPr>
          <w:rFonts w:eastAsia="Times New Roman" w:cs="Times New Roman"/>
          <w:szCs w:val="20"/>
        </w:rPr>
      </w:pPr>
      <w:r w:rsidRPr="00FF1341">
        <w:rPr>
          <w:rFonts w:eastAsia="Times New Roman" w:cs="Times New Roman"/>
          <w:szCs w:val="20"/>
        </w:rPr>
        <w:t xml:space="preserve"> zapewnić dozór mienia na terenie robót, </w:t>
      </w:r>
    </w:p>
    <w:p w:rsidR="00FF1341" w:rsidRPr="00FF1341" w:rsidRDefault="00FF1341" w:rsidP="00D746A3">
      <w:pPr>
        <w:numPr>
          <w:ilvl w:val="0"/>
          <w:numId w:val="9"/>
        </w:numPr>
        <w:spacing w:after="0"/>
        <w:jc w:val="both"/>
        <w:rPr>
          <w:rFonts w:eastAsia="Times New Roman" w:cs="Times New Roman"/>
          <w:szCs w:val="20"/>
        </w:rPr>
      </w:pPr>
      <w:r w:rsidRPr="00FF1341">
        <w:rPr>
          <w:rFonts w:eastAsia="Times New Roman" w:cs="Times New Roman"/>
          <w:szCs w:val="20"/>
        </w:rPr>
        <w:t xml:space="preserve"> zabezpieczyć instalacje, urządzenia i obiekty na terenie robót i w jej bezpośrednim otoczeniu przed ich zniszczeniem lub uszkodzeniem w trakcie wykonywania robót,</w:t>
      </w:r>
    </w:p>
    <w:p w:rsidR="00FF1341" w:rsidRPr="00FF1341" w:rsidRDefault="00FF1341" w:rsidP="00D746A3">
      <w:pPr>
        <w:numPr>
          <w:ilvl w:val="0"/>
          <w:numId w:val="9"/>
        </w:numPr>
        <w:spacing w:after="0"/>
        <w:jc w:val="both"/>
        <w:rPr>
          <w:rFonts w:eastAsia="Times New Roman" w:cs="Times New Roman"/>
          <w:szCs w:val="20"/>
        </w:rPr>
      </w:pPr>
      <w:r w:rsidRPr="00FF1341">
        <w:rPr>
          <w:rFonts w:eastAsia="Times New Roman" w:cs="Times New Roman"/>
          <w:szCs w:val="20"/>
        </w:rPr>
        <w:t xml:space="preserve"> dbać o porządek na terenie robót oraz utrzymywać teren robót w należytym stanie i porządku,</w:t>
      </w:r>
    </w:p>
    <w:p w:rsidR="00FF1341" w:rsidRPr="00FF1341" w:rsidRDefault="00FF1341" w:rsidP="00D746A3">
      <w:pPr>
        <w:numPr>
          <w:ilvl w:val="0"/>
          <w:numId w:val="9"/>
        </w:numPr>
        <w:spacing w:after="0"/>
        <w:jc w:val="both"/>
        <w:rPr>
          <w:rFonts w:eastAsia="Times New Roman" w:cs="Times New Roman"/>
          <w:szCs w:val="20"/>
        </w:rPr>
      </w:pPr>
      <w:r w:rsidRPr="00FF1341">
        <w:rPr>
          <w:rFonts w:eastAsia="Times New Roman" w:cs="Times New Roman"/>
          <w:szCs w:val="20"/>
        </w:rPr>
        <w:t xml:space="preserve"> kompletować w trakcie realizacji robót wszelką dokumentację zgodnie </w:t>
      </w:r>
      <w:r w:rsidRPr="00FF1341">
        <w:rPr>
          <w:rFonts w:eastAsia="Times New Roman" w:cs="Times New Roman"/>
          <w:szCs w:val="20"/>
        </w:rPr>
        <w:br/>
        <w:t>z przepisami Prawa budowlanego oraz przygotować do odbioru końcowego komplet protokołów niezbędnych przy odbiorze,</w:t>
      </w:r>
    </w:p>
    <w:p w:rsidR="00FF1341" w:rsidRPr="00FF1341" w:rsidRDefault="00FF1341" w:rsidP="00D746A3">
      <w:pPr>
        <w:numPr>
          <w:ilvl w:val="0"/>
          <w:numId w:val="9"/>
        </w:numPr>
        <w:spacing w:after="0"/>
        <w:jc w:val="both"/>
        <w:rPr>
          <w:rFonts w:eastAsia="Times New Roman" w:cs="Times New Roman"/>
          <w:szCs w:val="20"/>
        </w:rPr>
      </w:pPr>
      <w:r w:rsidRPr="00FF1341">
        <w:rPr>
          <w:rFonts w:eastAsia="Times New Roman" w:cs="Times New Roman"/>
          <w:szCs w:val="20"/>
        </w:rPr>
        <w:t xml:space="preserve"> niezwłoczne informować zamawiającego o problemach technicznych lub okolicznościach, które mogą wpłynąć na jakość lub termin zakończenia robót,</w:t>
      </w:r>
    </w:p>
    <w:p w:rsidR="00FF1341" w:rsidRPr="00FF1341" w:rsidRDefault="00FF1341" w:rsidP="00D746A3">
      <w:pPr>
        <w:numPr>
          <w:ilvl w:val="0"/>
          <w:numId w:val="9"/>
        </w:numPr>
        <w:spacing w:after="0"/>
        <w:jc w:val="both"/>
        <w:rPr>
          <w:rFonts w:eastAsia="Times New Roman" w:cs="Times New Roman"/>
          <w:szCs w:val="20"/>
        </w:rPr>
      </w:pPr>
      <w:r w:rsidRPr="00FF1341">
        <w:rPr>
          <w:rFonts w:eastAsia="Times New Roman" w:cs="Times New Roman"/>
          <w:szCs w:val="20"/>
        </w:rPr>
        <w:t xml:space="preserve"> stosować się do pisemnych poleceń i wskazówek zamawiającego w trakcie wykonywania przedmiotu umowy,</w:t>
      </w:r>
    </w:p>
    <w:p w:rsidR="00FF1341" w:rsidRPr="00FF1341" w:rsidRDefault="00FF1341" w:rsidP="00D746A3">
      <w:pPr>
        <w:numPr>
          <w:ilvl w:val="0"/>
          <w:numId w:val="9"/>
        </w:numPr>
        <w:spacing w:after="0"/>
        <w:jc w:val="both"/>
        <w:rPr>
          <w:rFonts w:eastAsia="Times New Roman" w:cs="Times New Roman"/>
          <w:szCs w:val="20"/>
        </w:rPr>
      </w:pPr>
      <w:r w:rsidRPr="00FF1341">
        <w:rPr>
          <w:rFonts w:eastAsia="Times New Roman" w:cs="Times New Roman"/>
          <w:szCs w:val="20"/>
        </w:rPr>
        <w:t xml:space="preserve"> przedłożyć zamawiającemu na jego pisemne żądanie, zgłoszone w każdym czasie trwania umowy, wszelkie dokumenty, materiały i informacji potrzebnych mu do oceny prawidłowości wykonania umowy.</w:t>
      </w:r>
    </w:p>
    <w:p w:rsidR="00FF1341" w:rsidRPr="00FF1341" w:rsidRDefault="00FF1341" w:rsidP="0041541D">
      <w:pPr>
        <w:spacing w:after="0"/>
        <w:jc w:val="both"/>
        <w:rPr>
          <w:rFonts w:eastAsia="Times New Roman" w:cs="Times New Roman"/>
          <w:szCs w:val="20"/>
        </w:rPr>
      </w:pPr>
      <w:r w:rsidRPr="00FF1341">
        <w:rPr>
          <w:rFonts w:eastAsia="Times New Roman" w:cs="Times New Roman"/>
          <w:szCs w:val="20"/>
        </w:rPr>
        <w:t>3. Wykonawca zobowiązuje się wykonać w ramach wynagrodzenia określonego w § 4:</w:t>
      </w:r>
    </w:p>
    <w:p w:rsidR="00FF1341" w:rsidRPr="00FF1341" w:rsidRDefault="00FF1341" w:rsidP="00D746A3">
      <w:pPr>
        <w:numPr>
          <w:ilvl w:val="0"/>
          <w:numId w:val="10"/>
        </w:numPr>
        <w:spacing w:after="0"/>
        <w:jc w:val="both"/>
        <w:rPr>
          <w:rFonts w:eastAsia="Times New Roman" w:cs="Times New Roman"/>
          <w:szCs w:val="20"/>
        </w:rPr>
      </w:pPr>
      <w:r w:rsidRPr="00FF1341">
        <w:rPr>
          <w:rFonts w:eastAsia="Times New Roman" w:cs="Times New Roman"/>
          <w:szCs w:val="20"/>
        </w:rPr>
        <w:t xml:space="preserve"> urządzenia terenu budowy, wykonania przyłączeń wodociągowych i energetycznych dla potrzeb budowy;</w:t>
      </w:r>
    </w:p>
    <w:p w:rsidR="00FF1341" w:rsidRPr="00FF1341" w:rsidRDefault="00FF1341" w:rsidP="00D746A3">
      <w:pPr>
        <w:numPr>
          <w:ilvl w:val="0"/>
          <w:numId w:val="10"/>
        </w:numPr>
        <w:spacing w:after="0"/>
        <w:jc w:val="both"/>
        <w:rPr>
          <w:rFonts w:eastAsia="Times New Roman" w:cs="Times New Roman"/>
          <w:szCs w:val="20"/>
        </w:rPr>
      </w:pPr>
      <w:r w:rsidRPr="00FF1341">
        <w:rPr>
          <w:rFonts w:eastAsia="Times New Roman" w:cs="Times New Roman"/>
          <w:szCs w:val="20"/>
        </w:rPr>
        <w:t xml:space="preserve">poniesienia kosztów </w:t>
      </w:r>
      <w:proofErr w:type="spellStart"/>
      <w:r w:rsidRPr="00FF1341">
        <w:rPr>
          <w:rFonts w:eastAsia="Times New Roman" w:cs="Times New Roman"/>
          <w:szCs w:val="20"/>
        </w:rPr>
        <w:t>wyłączeń</w:t>
      </w:r>
      <w:proofErr w:type="spellEnd"/>
      <w:r w:rsidRPr="00FF1341">
        <w:rPr>
          <w:rFonts w:eastAsia="Times New Roman" w:cs="Times New Roman"/>
          <w:szCs w:val="20"/>
        </w:rPr>
        <w:t xml:space="preserve"> i włączeń energii elektrycznej;</w:t>
      </w:r>
    </w:p>
    <w:p w:rsidR="00FF1341" w:rsidRPr="00FF1341" w:rsidRDefault="00FF1341" w:rsidP="00D746A3">
      <w:pPr>
        <w:numPr>
          <w:ilvl w:val="0"/>
          <w:numId w:val="10"/>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eastAsia="Verdana" w:cs="Times New Roman"/>
          <w:szCs w:val="20"/>
        </w:rPr>
      </w:pPr>
      <w:r w:rsidRPr="00FF1341">
        <w:rPr>
          <w:rFonts w:eastAsia="Verdana" w:cs="Times New Roman"/>
          <w:szCs w:val="20"/>
        </w:rPr>
        <w:t xml:space="preserve">poniesienia kosztów przebudowy urządzeń kolidujących; </w:t>
      </w:r>
    </w:p>
    <w:p w:rsidR="00FF1341" w:rsidRPr="00FF1341" w:rsidRDefault="00FF1341" w:rsidP="00D746A3">
      <w:pPr>
        <w:numPr>
          <w:ilvl w:val="0"/>
          <w:numId w:val="10"/>
        </w:numPr>
        <w:tabs>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eastAsia="Verdana" w:cs="Times New Roman"/>
          <w:szCs w:val="20"/>
        </w:rPr>
      </w:pPr>
      <w:r w:rsidRPr="00FF1341">
        <w:rPr>
          <w:rFonts w:eastAsia="Verdana" w:cs="Times New Roman"/>
          <w:szCs w:val="20"/>
        </w:rPr>
        <w:t>poniesienia kosztów zajęcia pasa drogowego;</w:t>
      </w:r>
    </w:p>
    <w:p w:rsidR="00FF1341" w:rsidRPr="00FF1341" w:rsidRDefault="00FF1341" w:rsidP="00D746A3">
      <w:pPr>
        <w:numPr>
          <w:ilvl w:val="0"/>
          <w:numId w:val="10"/>
        </w:numPr>
        <w:spacing w:after="0"/>
        <w:jc w:val="both"/>
        <w:rPr>
          <w:rFonts w:eastAsia="Times New Roman" w:cs="Times New Roman"/>
          <w:szCs w:val="20"/>
        </w:rPr>
      </w:pPr>
      <w:r w:rsidRPr="00FF1341">
        <w:rPr>
          <w:rFonts w:eastAsia="Times New Roman" w:cs="Times New Roman"/>
          <w:szCs w:val="20"/>
        </w:rPr>
        <w:lastRenderedPageBreak/>
        <w:t>uporządkowania placu budowy po zakończeniu robót, zaplecza budowy, jak również dróg i terenów zajętych lub użytkowanych przez wykonawcę, w tym dokonania na własny koszt napraw zniszczonych lub uszkodzonych w wyniku prowadzonych prac elementów,</w:t>
      </w:r>
    </w:p>
    <w:p w:rsidR="00FF1341" w:rsidRPr="00FF1341" w:rsidRDefault="00FF1341" w:rsidP="00D746A3">
      <w:pPr>
        <w:numPr>
          <w:ilvl w:val="0"/>
          <w:numId w:val="10"/>
        </w:numPr>
        <w:spacing w:after="0"/>
        <w:jc w:val="both"/>
        <w:rPr>
          <w:rFonts w:eastAsia="Times New Roman" w:cs="Times New Roman"/>
          <w:szCs w:val="20"/>
        </w:rPr>
      </w:pPr>
      <w:r w:rsidRPr="00FF1341">
        <w:rPr>
          <w:rFonts w:eastAsia="Times New Roman" w:cs="Times New Roman"/>
          <w:szCs w:val="20"/>
        </w:rPr>
        <w:t xml:space="preserve">dokonania korekty lub zmiany przyjętej technologii wykonania robót, za zgodą Zamawiającego, na odcinkach robót, na których wystąpiły istotne zmiany powodujące, że przyjęta technologia nie daje gwarancji prawidłowego wykonania robót, na technologię, która gwarantuje należyte wykonanie robót;   </w:t>
      </w:r>
    </w:p>
    <w:p w:rsidR="00FF1341" w:rsidRPr="00FF1341" w:rsidRDefault="00FF1341" w:rsidP="00D746A3">
      <w:pPr>
        <w:numPr>
          <w:ilvl w:val="0"/>
          <w:numId w:val="10"/>
        </w:numPr>
        <w:spacing w:after="0"/>
        <w:jc w:val="both"/>
        <w:rPr>
          <w:rFonts w:eastAsia="Times New Roman" w:cs="Times New Roman"/>
          <w:szCs w:val="20"/>
        </w:rPr>
      </w:pPr>
      <w:r w:rsidRPr="00FF1341">
        <w:rPr>
          <w:rFonts w:eastAsia="Times New Roman" w:cs="Times New Roman"/>
          <w:szCs w:val="20"/>
        </w:rPr>
        <w:t xml:space="preserve"> uregulowania ewentualnych kosztów szkód powstałych w trakcie realizacji;</w:t>
      </w:r>
    </w:p>
    <w:p w:rsidR="00FF1341" w:rsidRDefault="00FF1341" w:rsidP="00D746A3">
      <w:pPr>
        <w:numPr>
          <w:ilvl w:val="0"/>
          <w:numId w:val="10"/>
        </w:numPr>
        <w:spacing w:after="0"/>
        <w:jc w:val="both"/>
        <w:rPr>
          <w:rFonts w:eastAsia="Times New Roman" w:cs="Times New Roman"/>
          <w:szCs w:val="20"/>
        </w:rPr>
      </w:pPr>
      <w:r w:rsidRPr="00FF1341">
        <w:rPr>
          <w:rFonts w:eastAsia="Times New Roman" w:cs="Times New Roman"/>
          <w:szCs w:val="20"/>
        </w:rPr>
        <w:t xml:space="preserve"> przeprowadzenia wymaganych prób, badań, sprawdzeń i odbiorów technicznych we własnym zakresie przy udziale odpowiednich służb, na koszt własny</w:t>
      </w:r>
      <w:r>
        <w:rPr>
          <w:rFonts w:eastAsia="Times New Roman" w:cs="Times New Roman"/>
          <w:szCs w:val="20"/>
        </w:rPr>
        <w:t>.</w:t>
      </w:r>
    </w:p>
    <w:p w:rsidR="00B76E1F" w:rsidRPr="00B76E1F" w:rsidRDefault="00B76E1F" w:rsidP="0041541D">
      <w:pPr>
        <w:spacing w:after="0"/>
        <w:jc w:val="both"/>
        <w:rPr>
          <w:rFonts w:eastAsia="Times New Roman" w:cs="Times New Roman"/>
          <w:szCs w:val="20"/>
        </w:rPr>
      </w:pPr>
      <w:r>
        <w:rPr>
          <w:rFonts w:eastAsia="Times New Roman" w:cs="Times New Roman"/>
          <w:szCs w:val="20"/>
        </w:rPr>
        <w:t xml:space="preserve">4. </w:t>
      </w:r>
      <w:r w:rsidRPr="00B76E1F">
        <w:rPr>
          <w:rFonts w:eastAsia="Times New Roman" w:cs="Times New Roman"/>
          <w:szCs w:val="20"/>
        </w:rPr>
        <w:t xml:space="preserve">Funkcję kierownika budowy będą pełniły następujące osoby: </w:t>
      </w:r>
    </w:p>
    <w:p w:rsidR="00B76E1F" w:rsidRPr="00B76E1F" w:rsidRDefault="00B76E1F" w:rsidP="0041541D">
      <w:pPr>
        <w:spacing w:after="0"/>
        <w:ind w:left="284"/>
        <w:jc w:val="both"/>
        <w:rPr>
          <w:rFonts w:eastAsia="Times New Roman" w:cs="Times New Roman"/>
          <w:szCs w:val="20"/>
        </w:rPr>
      </w:pPr>
      <w:r w:rsidRPr="00B76E1F">
        <w:rPr>
          <w:rFonts w:eastAsia="Times New Roman" w:cs="Times New Roman"/>
          <w:szCs w:val="20"/>
        </w:rPr>
        <w:t>………………………………………………- branża</w:t>
      </w:r>
      <w:r w:rsidR="00E925BE" w:rsidRPr="00E925BE">
        <w:rPr>
          <w:rFonts w:eastAsia="Times New Roman" w:cs="Times New Roman"/>
          <w:szCs w:val="20"/>
        </w:rPr>
        <w:t xml:space="preserve"> </w:t>
      </w:r>
      <w:r w:rsidR="00E925BE" w:rsidRPr="00B76E1F">
        <w:rPr>
          <w:rFonts w:eastAsia="Times New Roman" w:cs="Times New Roman"/>
          <w:szCs w:val="20"/>
        </w:rPr>
        <w:t>sanitarna</w:t>
      </w:r>
      <w:r w:rsidRPr="00B76E1F">
        <w:rPr>
          <w:rFonts w:eastAsia="Times New Roman" w:cs="Times New Roman"/>
          <w:szCs w:val="20"/>
        </w:rPr>
        <w:t xml:space="preserve">, </w:t>
      </w:r>
    </w:p>
    <w:p w:rsidR="00B76E1F" w:rsidRPr="00B76E1F" w:rsidRDefault="00B76E1F" w:rsidP="0041541D">
      <w:pPr>
        <w:spacing w:after="0"/>
        <w:ind w:left="284"/>
        <w:jc w:val="both"/>
        <w:rPr>
          <w:rFonts w:eastAsia="Times New Roman" w:cs="Times New Roman"/>
          <w:szCs w:val="20"/>
        </w:rPr>
      </w:pPr>
      <w:r w:rsidRPr="00B76E1F">
        <w:rPr>
          <w:rFonts w:eastAsia="Times New Roman" w:cs="Times New Roman"/>
          <w:szCs w:val="20"/>
        </w:rPr>
        <w:t>………………………………………………- branża elektryczna,</w:t>
      </w:r>
    </w:p>
    <w:p w:rsidR="00B76E1F" w:rsidRPr="00FF1341" w:rsidRDefault="00B76E1F" w:rsidP="0041541D">
      <w:pPr>
        <w:spacing w:after="0"/>
        <w:ind w:left="284"/>
        <w:jc w:val="both"/>
        <w:rPr>
          <w:rFonts w:eastAsia="Times New Roman" w:cs="Times New Roman"/>
          <w:szCs w:val="20"/>
        </w:rPr>
      </w:pPr>
      <w:r w:rsidRPr="00B76E1F">
        <w:rPr>
          <w:rFonts w:eastAsia="Times New Roman" w:cs="Times New Roman"/>
          <w:szCs w:val="20"/>
        </w:rPr>
        <w:t>………………………………………………- branża</w:t>
      </w:r>
      <w:r w:rsidR="00E925BE" w:rsidRPr="00E925BE">
        <w:rPr>
          <w:rFonts w:eastAsia="Times New Roman" w:cs="Times New Roman"/>
          <w:szCs w:val="20"/>
        </w:rPr>
        <w:t xml:space="preserve"> </w:t>
      </w:r>
      <w:proofErr w:type="spellStart"/>
      <w:r w:rsidR="00E925BE" w:rsidRPr="00B76E1F">
        <w:rPr>
          <w:rFonts w:eastAsia="Times New Roman" w:cs="Times New Roman"/>
          <w:szCs w:val="20"/>
        </w:rPr>
        <w:t>konstukcyjno</w:t>
      </w:r>
      <w:proofErr w:type="spellEnd"/>
      <w:r w:rsidR="00E925BE" w:rsidRPr="00B76E1F">
        <w:rPr>
          <w:rFonts w:eastAsia="Times New Roman" w:cs="Times New Roman"/>
          <w:szCs w:val="20"/>
        </w:rPr>
        <w:t xml:space="preserve"> - budowlana</w:t>
      </w:r>
      <w:r w:rsidRPr="00B76E1F">
        <w:rPr>
          <w:rFonts w:eastAsia="Times New Roman" w:cs="Times New Roman"/>
          <w:szCs w:val="20"/>
        </w:rPr>
        <w:t>.</w:t>
      </w:r>
    </w:p>
    <w:p w:rsidR="00FF1341" w:rsidRPr="00FF1341" w:rsidRDefault="00B76E1F" w:rsidP="0041541D">
      <w:pPr>
        <w:spacing w:before="120" w:after="0"/>
        <w:ind w:left="284" w:hanging="284"/>
        <w:jc w:val="both"/>
        <w:rPr>
          <w:rFonts w:eastAsia="Times New Roman" w:cs="Times New Roman"/>
          <w:szCs w:val="20"/>
        </w:rPr>
      </w:pPr>
      <w:r>
        <w:rPr>
          <w:rFonts w:eastAsia="Times New Roman" w:cs="Times New Roman"/>
          <w:szCs w:val="20"/>
        </w:rPr>
        <w:t>5</w:t>
      </w:r>
      <w:r w:rsidR="00FF1341" w:rsidRPr="00FF1341">
        <w:rPr>
          <w:rFonts w:eastAsia="Times New Roman" w:cs="Times New Roman"/>
          <w:szCs w:val="20"/>
        </w:rPr>
        <w:t>. Wykonawca przyjmuje na siebie wyłączną odpowiedzialność za szkodę jakiegokolwiek rodzaju poniesioną przez osoby trzecie w związku realizacją przedmiotu wykonania umowy. Wykonawca zobowiązuje się zwolnić Zamawiającego z odpowiedzialności związanej z jakimkolwiek roszczeniem czy powództwem wytoczonym w wyniku naruszenia zasad, postanowień umowy przez Wykonawcę, jego pracowników lub jednostki, za które jego pracownicy ponoszą odpowiedzialność albo na skutek naruszenia prawa osób trzecich.</w:t>
      </w:r>
    </w:p>
    <w:p w:rsidR="00483BE6" w:rsidRPr="00E15AA4" w:rsidRDefault="003B1016" w:rsidP="009E145D">
      <w:pPr>
        <w:spacing w:before="120" w:after="0" w:line="240" w:lineRule="auto"/>
        <w:ind w:left="182" w:hanging="40"/>
        <w:jc w:val="center"/>
        <w:rPr>
          <w:rFonts w:eastAsia="Arial Narrow" w:cs="Times New Roman"/>
          <w:szCs w:val="20"/>
          <w:lang w:bidi="pl-PL"/>
        </w:rPr>
      </w:pPr>
      <w:r>
        <w:rPr>
          <w:rFonts w:cs="Times New Roman"/>
          <w:b/>
          <w:szCs w:val="20"/>
        </w:rPr>
        <w:t>§ 4</w:t>
      </w:r>
    </w:p>
    <w:p w:rsidR="00B34C4C" w:rsidRPr="00583D09" w:rsidRDefault="00B34C4C" w:rsidP="00B34C4C">
      <w:pPr>
        <w:spacing w:before="120" w:after="0" w:line="240" w:lineRule="auto"/>
        <w:jc w:val="center"/>
        <w:rPr>
          <w:rFonts w:cs="Times New Roman"/>
          <w:b/>
          <w:kern w:val="20"/>
          <w:szCs w:val="20"/>
        </w:rPr>
      </w:pPr>
      <w:r w:rsidRPr="00583D09">
        <w:rPr>
          <w:rFonts w:cs="Times New Roman"/>
          <w:b/>
          <w:kern w:val="20"/>
          <w:szCs w:val="20"/>
        </w:rPr>
        <w:t>Wynagrodzenie i warunki płatności</w:t>
      </w:r>
    </w:p>
    <w:p w:rsidR="00781F8A" w:rsidRPr="00781F8A" w:rsidRDefault="00781F8A" w:rsidP="00D746A3">
      <w:pPr>
        <w:numPr>
          <w:ilvl w:val="0"/>
          <w:numId w:val="4"/>
        </w:numPr>
        <w:tabs>
          <w:tab w:val="clear" w:pos="720"/>
          <w:tab w:val="left" w:pos="360"/>
          <w:tab w:val="num" w:pos="426"/>
        </w:tabs>
        <w:spacing w:after="0"/>
        <w:ind w:left="426"/>
        <w:jc w:val="both"/>
        <w:rPr>
          <w:rFonts w:cs="Times New Roman"/>
          <w:szCs w:val="20"/>
        </w:rPr>
      </w:pPr>
      <w:r w:rsidRPr="00781F8A">
        <w:rPr>
          <w:rFonts w:cs="Times New Roman"/>
          <w:szCs w:val="20"/>
        </w:rPr>
        <w:t xml:space="preserve">Za wykonanie przedmiotu umowy Wykonawca otrzyma wynagrodzenie ryczałtowe, którego wysokość zgodnie  ze złożona ofertą  wynosi: ………………. netto, plus podatek VAT …% tj. ………………, wynagrodzenie brutto: ……………… słownie złotych: …………………………………………., ……/100. </w:t>
      </w:r>
    </w:p>
    <w:p w:rsidR="00D426F0" w:rsidRDefault="00D426F0" w:rsidP="00D746A3">
      <w:pPr>
        <w:numPr>
          <w:ilvl w:val="0"/>
          <w:numId w:val="4"/>
        </w:numPr>
        <w:tabs>
          <w:tab w:val="clear" w:pos="720"/>
          <w:tab w:val="left" w:pos="360"/>
          <w:tab w:val="num" w:pos="426"/>
        </w:tabs>
        <w:spacing w:after="0"/>
        <w:ind w:left="426"/>
        <w:jc w:val="both"/>
        <w:rPr>
          <w:rFonts w:cs="Times New Roman"/>
          <w:szCs w:val="20"/>
        </w:rPr>
      </w:pPr>
      <w:r w:rsidRPr="00D426F0">
        <w:rPr>
          <w:rFonts w:eastAsia="Times New Roman" w:cs="Times New Roman"/>
          <w:szCs w:val="20"/>
          <w:lang w:bidi="pl-PL"/>
        </w:rPr>
        <w:t xml:space="preserve">Zamawiający przewiduje możliwość zapłaty </w:t>
      </w:r>
      <w:r w:rsidRPr="00D426F0">
        <w:rPr>
          <w:rFonts w:eastAsia="Times New Roman" w:cs="Times New Roman"/>
          <w:b/>
          <w:szCs w:val="20"/>
          <w:lang w:bidi="pl-PL"/>
        </w:rPr>
        <w:t>jednej faktury</w:t>
      </w:r>
      <w:r w:rsidRPr="00D426F0">
        <w:rPr>
          <w:rFonts w:eastAsia="Times New Roman" w:cs="Times New Roman"/>
          <w:szCs w:val="20"/>
          <w:lang w:bidi="pl-PL"/>
        </w:rPr>
        <w:t xml:space="preserve"> w 2021 r. w zakresie zamówienia (po wykonaniu i odbiorze bez zastrzeżeń robót protoko</w:t>
      </w:r>
      <w:r w:rsidR="00D437FF">
        <w:rPr>
          <w:rFonts w:eastAsia="Times New Roman" w:cs="Times New Roman"/>
          <w:szCs w:val="20"/>
          <w:lang w:bidi="pl-PL"/>
        </w:rPr>
        <w:t>łem częściowym) do wysokości: 6</w:t>
      </w:r>
      <w:r w:rsidRPr="00D426F0">
        <w:rPr>
          <w:rFonts w:eastAsia="Times New Roman" w:cs="Times New Roman"/>
          <w:szCs w:val="20"/>
          <w:lang w:bidi="pl-PL"/>
        </w:rPr>
        <w:t>00.000,00 zł brutto</w:t>
      </w:r>
      <w:r>
        <w:rPr>
          <w:rFonts w:eastAsia="Times New Roman" w:cs="Times New Roman"/>
          <w:szCs w:val="20"/>
          <w:lang w:bidi="pl-PL"/>
        </w:rPr>
        <w:t>.</w:t>
      </w:r>
    </w:p>
    <w:p w:rsidR="00781F8A" w:rsidRPr="00781F8A" w:rsidRDefault="00781F8A" w:rsidP="00D746A3">
      <w:pPr>
        <w:numPr>
          <w:ilvl w:val="0"/>
          <w:numId w:val="4"/>
        </w:numPr>
        <w:tabs>
          <w:tab w:val="clear" w:pos="720"/>
          <w:tab w:val="left" w:pos="360"/>
          <w:tab w:val="num" w:pos="426"/>
        </w:tabs>
        <w:spacing w:after="0"/>
        <w:ind w:left="426"/>
        <w:jc w:val="both"/>
        <w:rPr>
          <w:rFonts w:cs="Times New Roman"/>
          <w:szCs w:val="20"/>
        </w:rPr>
      </w:pPr>
      <w:r w:rsidRPr="00781F8A">
        <w:rPr>
          <w:rFonts w:cs="Times New Roman"/>
          <w:szCs w:val="20"/>
        </w:rPr>
        <w:t>Rozliczenie wynagrodzenia Wykonawcy za wykonanie przedmiotu umowy nastąpi fakturą końcową wystawioną po podpisaniu protokołu odbioru końcowego.</w:t>
      </w:r>
    </w:p>
    <w:p w:rsidR="00A7061F" w:rsidRDefault="00A7061F" w:rsidP="00D746A3">
      <w:pPr>
        <w:numPr>
          <w:ilvl w:val="0"/>
          <w:numId w:val="4"/>
        </w:numPr>
        <w:tabs>
          <w:tab w:val="clear" w:pos="720"/>
          <w:tab w:val="left" w:pos="360"/>
        </w:tabs>
        <w:spacing w:after="0"/>
        <w:ind w:left="426"/>
        <w:jc w:val="both"/>
      </w:pPr>
      <w:r>
        <w:t xml:space="preserve">Płatność za wykonane roboty regulowana będzie przelewem bankowym, po odbiorze robót i przedłożeniu faktury wystawionej na </w:t>
      </w:r>
      <w:r w:rsidRPr="00781F8A">
        <w:rPr>
          <w:rFonts w:cs="Times New Roman"/>
          <w:szCs w:val="20"/>
        </w:rPr>
        <w:t>Gmina Radziłów, ul. Plac 500-lecia 14, 19-213 Radziłów, NIP: 719-154-40-50</w:t>
      </w:r>
      <w:r>
        <w:t xml:space="preserve">, w ciągu 30 dni od daty dostarczenia faktury, na konto Wykonawcy nr ………………………………………. </w:t>
      </w:r>
    </w:p>
    <w:p w:rsidR="00D87229" w:rsidRPr="00032CB4" w:rsidRDefault="00A7061F" w:rsidP="00D746A3">
      <w:pPr>
        <w:numPr>
          <w:ilvl w:val="0"/>
          <w:numId w:val="4"/>
        </w:numPr>
        <w:tabs>
          <w:tab w:val="clear" w:pos="720"/>
          <w:tab w:val="left" w:pos="360"/>
        </w:tabs>
        <w:spacing w:after="0"/>
        <w:ind w:left="426"/>
        <w:jc w:val="both"/>
        <w:rPr>
          <w:color w:val="000000" w:themeColor="text1"/>
          <w:szCs w:val="24"/>
        </w:rPr>
      </w:pPr>
      <w:r>
        <w:t>Podstawą do wystawienia faktury jest podpisany przez strony umowy odpowiednio: protokół odbioru elementu robót (</w:t>
      </w:r>
      <w:r w:rsidRPr="007F17D5">
        <w:t>płatności pośrednie</w:t>
      </w:r>
      <w:r>
        <w:t>) lub protokół końcowego odbioru robót.</w:t>
      </w:r>
    </w:p>
    <w:p w:rsidR="00781F8A" w:rsidRPr="00781F8A" w:rsidRDefault="00781F8A" w:rsidP="00D746A3">
      <w:pPr>
        <w:numPr>
          <w:ilvl w:val="0"/>
          <w:numId w:val="4"/>
        </w:numPr>
        <w:tabs>
          <w:tab w:val="clear" w:pos="720"/>
          <w:tab w:val="left" w:pos="360"/>
          <w:tab w:val="num" w:pos="426"/>
        </w:tabs>
        <w:spacing w:after="0"/>
        <w:ind w:left="426"/>
        <w:jc w:val="both"/>
        <w:rPr>
          <w:rFonts w:cs="Times New Roman"/>
          <w:szCs w:val="20"/>
        </w:rPr>
      </w:pPr>
      <w:r w:rsidRPr="00781F8A">
        <w:rPr>
          <w:rFonts w:cs="Times New Roman"/>
          <w:szCs w:val="20"/>
        </w:rPr>
        <w:t xml:space="preserve">W przypadku powierzenia przez Wykonawcę wykonania robót zgłoszonemu podwykonawcy, Wykonawca jest zobowiązany do dokonania wypłaty należnego wynagrodzenia na rzecz podwykonawcy. Dla potwierdzenia dokonanej zapłaty Wykonawca jest zobowiązany przedłożyć Zamawiającemu wraz z fakturą oświadczenie Podwykonawców i dalszych Podwykonawców, podpisane przez osoby upoważnione do reprezentowania tych podmiotów, lub inne dowody, że otrzymali oni należne im z tego tytułu wynagrodzenie, oraz że wszelkie ich roszczenia wobec Wykonawcy z tytułu wykonanych części zamówienia zostały zaspokojone. </w:t>
      </w:r>
      <w:r w:rsidR="00331C43">
        <w:rPr>
          <w:rFonts w:cs="Times New Roman"/>
          <w:szCs w:val="20"/>
        </w:rPr>
        <w:t>W</w:t>
      </w:r>
      <w:r w:rsidR="00331C43" w:rsidRPr="00BF14EB">
        <w:rPr>
          <w:rFonts w:cs="Times New Roman"/>
          <w:szCs w:val="20"/>
        </w:rPr>
        <w:t xml:space="preserve">arunkiem zapłaty przez </w:t>
      </w:r>
      <w:r w:rsidR="00331C43">
        <w:rPr>
          <w:rFonts w:cs="Times New Roman"/>
          <w:szCs w:val="20"/>
        </w:rPr>
        <w:t>Z</w:t>
      </w:r>
      <w:r w:rsidR="00331C43" w:rsidRPr="00BF14EB">
        <w:rPr>
          <w:rFonts w:cs="Times New Roman"/>
          <w:szCs w:val="20"/>
        </w:rPr>
        <w:t>amawiającego drugiej i następnych części należnego wynagrodzenia za odebrane roboty budowlane jest przedstawienie dowodów zapłaty wymagalnego wynagrodzenia podwykonawcom i dalszym podwykonawcom</w:t>
      </w:r>
      <w:r w:rsidR="00331C43">
        <w:rPr>
          <w:rFonts w:cs="Times New Roman"/>
          <w:szCs w:val="20"/>
        </w:rPr>
        <w:t>,</w:t>
      </w:r>
      <w:r w:rsidR="00331C43" w:rsidRPr="00BF14EB">
        <w:rPr>
          <w:rFonts w:cs="Times New Roman"/>
          <w:szCs w:val="20"/>
        </w:rPr>
        <w:t xml:space="preserve"> biorącym udział w realizacji odebranych robót budowlanych</w:t>
      </w:r>
      <w:r w:rsidR="00331C43">
        <w:rPr>
          <w:rFonts w:cs="Times New Roman"/>
          <w:szCs w:val="20"/>
        </w:rPr>
        <w:t>.</w:t>
      </w:r>
    </w:p>
    <w:p w:rsidR="00781F8A" w:rsidRPr="00781F8A" w:rsidRDefault="00781F8A" w:rsidP="00D746A3">
      <w:pPr>
        <w:numPr>
          <w:ilvl w:val="0"/>
          <w:numId w:val="4"/>
        </w:numPr>
        <w:tabs>
          <w:tab w:val="clear" w:pos="720"/>
          <w:tab w:val="left" w:pos="360"/>
          <w:tab w:val="num" w:pos="426"/>
        </w:tabs>
        <w:spacing w:after="0"/>
        <w:ind w:left="426"/>
        <w:jc w:val="both"/>
        <w:rPr>
          <w:rFonts w:cs="Times New Roman"/>
          <w:szCs w:val="20"/>
        </w:rPr>
      </w:pPr>
      <w:r w:rsidRPr="00781F8A">
        <w:rPr>
          <w:rFonts w:cs="Times New Roman"/>
          <w:szCs w:val="20"/>
        </w:rPr>
        <w:t>Do momentu przedstawienia dok</w:t>
      </w:r>
      <w:r w:rsidR="00EB2B7B">
        <w:rPr>
          <w:rFonts w:cs="Times New Roman"/>
          <w:szCs w:val="20"/>
        </w:rPr>
        <w:t>umentów, o których mowa w ust. 6</w:t>
      </w:r>
      <w:r w:rsidRPr="00781F8A">
        <w:rPr>
          <w:rFonts w:cs="Times New Roman"/>
          <w:szCs w:val="20"/>
        </w:rPr>
        <w:t xml:space="preserve"> Zamawiający może powstrzymać się z zapłatą wynagrodzenia na rzecz Wykonawcy. W tym czasie  Zamawiający nie pozostaje w zwłoce.</w:t>
      </w:r>
    </w:p>
    <w:p w:rsidR="00781F8A" w:rsidRPr="00781F8A" w:rsidRDefault="00781F8A" w:rsidP="00D746A3">
      <w:pPr>
        <w:numPr>
          <w:ilvl w:val="0"/>
          <w:numId w:val="4"/>
        </w:numPr>
        <w:tabs>
          <w:tab w:val="clear" w:pos="720"/>
          <w:tab w:val="left" w:pos="360"/>
          <w:tab w:val="num" w:pos="426"/>
        </w:tabs>
        <w:spacing w:after="0"/>
        <w:ind w:left="426"/>
        <w:jc w:val="both"/>
        <w:rPr>
          <w:rFonts w:cs="Times New Roman"/>
          <w:szCs w:val="20"/>
        </w:rPr>
      </w:pPr>
      <w:r w:rsidRPr="00781F8A">
        <w:rPr>
          <w:rFonts w:cs="Times New Roman"/>
          <w:szCs w:val="20"/>
        </w:rPr>
        <w:t>Wykonawca zobowiązany jest do umieszczenia na fakturze następujących danych dotyczących Zamawiającego: Gmina Radziłów, ul. Plac 500-lecia 14, 19-213 Radziłów, NIP: 719-154-40-50.</w:t>
      </w:r>
    </w:p>
    <w:p w:rsidR="0099513A" w:rsidRDefault="00781F8A" w:rsidP="00D746A3">
      <w:pPr>
        <w:numPr>
          <w:ilvl w:val="0"/>
          <w:numId w:val="4"/>
        </w:numPr>
        <w:tabs>
          <w:tab w:val="clear" w:pos="720"/>
          <w:tab w:val="left" w:pos="360"/>
          <w:tab w:val="num" w:pos="426"/>
        </w:tabs>
        <w:spacing w:after="0"/>
        <w:ind w:left="426"/>
        <w:jc w:val="both"/>
        <w:rPr>
          <w:rFonts w:cs="Times New Roman"/>
          <w:szCs w:val="20"/>
          <w:lang w:bidi="pl-PL"/>
        </w:rPr>
      </w:pPr>
      <w:r w:rsidRPr="00781F8A">
        <w:rPr>
          <w:rFonts w:cs="Times New Roman"/>
          <w:szCs w:val="20"/>
        </w:rPr>
        <w:t>Zamawiający nie wyraża zgody na cesję należności wynikających z Umowy.</w:t>
      </w:r>
      <w:r w:rsidR="007938ED">
        <w:rPr>
          <w:rFonts w:cs="Times New Roman"/>
          <w:szCs w:val="20"/>
          <w:lang w:bidi="pl-PL"/>
        </w:rPr>
        <w:t xml:space="preserve"> </w:t>
      </w:r>
    </w:p>
    <w:p w:rsidR="007938ED" w:rsidRPr="0099513A" w:rsidRDefault="007938ED" w:rsidP="00D746A3">
      <w:pPr>
        <w:numPr>
          <w:ilvl w:val="0"/>
          <w:numId w:val="4"/>
        </w:numPr>
        <w:tabs>
          <w:tab w:val="clear" w:pos="720"/>
          <w:tab w:val="left" w:pos="360"/>
          <w:tab w:val="num" w:pos="426"/>
        </w:tabs>
        <w:spacing w:after="0"/>
        <w:ind w:left="426" w:hanging="426"/>
        <w:jc w:val="both"/>
        <w:rPr>
          <w:rFonts w:cs="Times New Roman"/>
          <w:szCs w:val="20"/>
          <w:lang w:bidi="pl-PL"/>
        </w:rPr>
      </w:pPr>
      <w:r w:rsidRPr="002E4354">
        <w:rPr>
          <w:rFonts w:cs="Times New Roman"/>
          <w:szCs w:val="20"/>
          <w:lang w:bidi="pl-PL"/>
        </w:rPr>
        <w:t xml:space="preserve">Numer rachunku, na który zostanie dokonana zapłata wynagrodzenia musi się znajdować w wykazie, o którym mowa w art. 96b ustawy o podatku od towarów i usług. W przypadku, gdy numer rachunku nie znajduje się w powyższym wykazie termin płatności wynagrodzenia rozpoczyna swój bieg od dnia jego </w:t>
      </w:r>
      <w:r w:rsidRPr="002E4354">
        <w:rPr>
          <w:rFonts w:cs="Times New Roman"/>
          <w:szCs w:val="20"/>
          <w:lang w:bidi="pl-PL"/>
        </w:rPr>
        <w:lastRenderedPageBreak/>
        <w:t>umieszczenia w wykazie. W przypadku dokonania płatności na rachunek nie ujęty w wykazie wykonawca jest odpowiedzialny za wynikającą stąd szkodę.</w:t>
      </w:r>
    </w:p>
    <w:p w:rsidR="006D2A1A" w:rsidRDefault="006D2A1A" w:rsidP="001170B6">
      <w:pPr>
        <w:spacing w:after="0"/>
        <w:jc w:val="both"/>
        <w:rPr>
          <w:rFonts w:eastAsia="Times New Roman" w:cs="Times New Roman"/>
          <w:b/>
          <w:szCs w:val="20"/>
        </w:rPr>
      </w:pPr>
    </w:p>
    <w:p w:rsidR="006D2A1A" w:rsidRDefault="006D2A1A" w:rsidP="006D2A1A">
      <w:pPr>
        <w:spacing w:after="0"/>
        <w:jc w:val="center"/>
        <w:rPr>
          <w:rFonts w:eastAsia="Times New Roman" w:cs="Times New Roman"/>
          <w:b/>
          <w:szCs w:val="20"/>
        </w:rPr>
      </w:pPr>
      <w:r>
        <w:rPr>
          <w:rFonts w:eastAsia="Times New Roman" w:cs="Times New Roman"/>
          <w:b/>
          <w:szCs w:val="20"/>
        </w:rPr>
        <w:t>§ 5</w:t>
      </w:r>
      <w:r w:rsidR="001170B6" w:rsidRPr="001170B6">
        <w:rPr>
          <w:rFonts w:eastAsia="Times New Roman" w:cs="Times New Roman"/>
          <w:b/>
          <w:szCs w:val="20"/>
        </w:rPr>
        <w:t xml:space="preserve"> </w:t>
      </w:r>
    </w:p>
    <w:p w:rsidR="001170B6" w:rsidRPr="001170B6" w:rsidRDefault="001170B6" w:rsidP="006D2A1A">
      <w:pPr>
        <w:spacing w:after="0"/>
        <w:jc w:val="center"/>
        <w:rPr>
          <w:rFonts w:eastAsia="Times New Roman" w:cs="Times New Roman"/>
          <w:b/>
          <w:szCs w:val="20"/>
        </w:rPr>
      </w:pPr>
      <w:r w:rsidRPr="001170B6">
        <w:rPr>
          <w:rFonts w:eastAsia="Times New Roman" w:cs="Times New Roman"/>
          <w:b/>
          <w:szCs w:val="20"/>
        </w:rPr>
        <w:t>Zabezpieczenie należytego wykonania umowy</w:t>
      </w:r>
    </w:p>
    <w:p w:rsidR="001170B6" w:rsidRPr="001170B6" w:rsidRDefault="001170B6" w:rsidP="006D2A1A">
      <w:pPr>
        <w:spacing w:after="0"/>
        <w:ind w:left="284" w:hanging="284"/>
        <w:jc w:val="both"/>
        <w:rPr>
          <w:rFonts w:eastAsia="Times New Roman" w:cs="Times New Roman"/>
          <w:szCs w:val="20"/>
        </w:rPr>
      </w:pPr>
      <w:r w:rsidRPr="001170B6">
        <w:rPr>
          <w:rFonts w:eastAsia="Times New Roman" w:cs="Times New Roman"/>
          <w:szCs w:val="20"/>
        </w:rPr>
        <w:t xml:space="preserve">1. Wykonawca wnosi zabezpieczenie należytego wykonania umowy w wysokości 3 %, wynagrodzenia umownego, o którym mowa w § 4 tj.  ………………………. w formie – ……………………………………….. </w:t>
      </w:r>
    </w:p>
    <w:p w:rsidR="001170B6" w:rsidRPr="001170B6" w:rsidRDefault="001170B6" w:rsidP="007500DC">
      <w:pPr>
        <w:spacing w:after="0"/>
        <w:ind w:left="284" w:hanging="284"/>
        <w:jc w:val="both"/>
        <w:rPr>
          <w:rFonts w:eastAsia="Times New Roman" w:cs="Times New Roman"/>
          <w:szCs w:val="20"/>
        </w:rPr>
      </w:pPr>
      <w:r w:rsidRPr="001170B6">
        <w:rPr>
          <w:rFonts w:eastAsia="Times New Roman" w:cs="Times New Roman"/>
          <w:szCs w:val="20"/>
        </w:rPr>
        <w:t>2. 70 % ustalonej kwoty zabezpieczenia należytego wykonania umowy zostanie zwolnione i zwrócone Wykonawcy nie później niż w 30 dni od końcowego - protokolarnego odbioru robót.</w:t>
      </w:r>
    </w:p>
    <w:p w:rsidR="001170B6" w:rsidRPr="001170B6" w:rsidRDefault="001170B6" w:rsidP="007500DC">
      <w:pPr>
        <w:spacing w:after="0"/>
        <w:ind w:left="284" w:hanging="284"/>
        <w:jc w:val="both"/>
        <w:rPr>
          <w:rFonts w:eastAsia="Times New Roman" w:cs="Times New Roman"/>
          <w:szCs w:val="20"/>
        </w:rPr>
      </w:pPr>
      <w:r w:rsidRPr="001170B6">
        <w:rPr>
          <w:rFonts w:eastAsia="Times New Roman" w:cs="Times New Roman"/>
          <w:szCs w:val="20"/>
        </w:rPr>
        <w:t>3. 30 % kwoty zabezpieczenia należytego wykonania umowy zostanie zwolnione i zwrócone Wykonawcy nie później niż w 15 dniu, po upływie okresu rękojmi lub gwarancji (w zależności od tego co nastąpi później).</w:t>
      </w:r>
    </w:p>
    <w:p w:rsidR="001170B6" w:rsidRPr="001170B6" w:rsidRDefault="001170B6" w:rsidP="001170B6">
      <w:pPr>
        <w:spacing w:after="0"/>
        <w:jc w:val="both"/>
        <w:rPr>
          <w:rFonts w:eastAsia="Times New Roman" w:cs="Times New Roman"/>
          <w:szCs w:val="20"/>
        </w:rPr>
      </w:pPr>
    </w:p>
    <w:p w:rsidR="0017539E" w:rsidRDefault="001170B6" w:rsidP="0017539E">
      <w:pPr>
        <w:spacing w:after="0"/>
        <w:jc w:val="center"/>
        <w:rPr>
          <w:rFonts w:eastAsia="Times New Roman" w:cs="Times New Roman"/>
          <w:b/>
          <w:szCs w:val="20"/>
        </w:rPr>
      </w:pPr>
      <w:r w:rsidRPr="001170B6">
        <w:rPr>
          <w:rFonts w:eastAsia="Times New Roman" w:cs="Times New Roman"/>
          <w:b/>
          <w:szCs w:val="20"/>
        </w:rPr>
        <w:t xml:space="preserve">§ </w:t>
      </w:r>
      <w:r w:rsidR="0017539E">
        <w:rPr>
          <w:rFonts w:eastAsia="Times New Roman" w:cs="Times New Roman"/>
          <w:b/>
          <w:szCs w:val="20"/>
        </w:rPr>
        <w:t>6</w:t>
      </w:r>
      <w:r w:rsidRPr="001170B6">
        <w:rPr>
          <w:rFonts w:eastAsia="Times New Roman" w:cs="Times New Roman"/>
          <w:b/>
          <w:szCs w:val="20"/>
        </w:rPr>
        <w:t xml:space="preserve"> </w:t>
      </w:r>
    </w:p>
    <w:p w:rsidR="001170B6" w:rsidRPr="001170B6" w:rsidRDefault="001170B6" w:rsidP="0017539E">
      <w:pPr>
        <w:spacing w:after="0"/>
        <w:jc w:val="center"/>
        <w:rPr>
          <w:rFonts w:eastAsia="Times New Roman" w:cs="Times New Roman"/>
          <w:b/>
          <w:szCs w:val="20"/>
        </w:rPr>
      </w:pPr>
      <w:r w:rsidRPr="001170B6">
        <w:rPr>
          <w:rFonts w:eastAsia="Times New Roman" w:cs="Times New Roman"/>
          <w:b/>
          <w:szCs w:val="20"/>
        </w:rPr>
        <w:t>Kary umowne</w:t>
      </w:r>
    </w:p>
    <w:p w:rsidR="001170B6" w:rsidRPr="001170B6" w:rsidRDefault="001170B6" w:rsidP="001170B6">
      <w:pPr>
        <w:spacing w:after="0"/>
        <w:jc w:val="both"/>
        <w:rPr>
          <w:rFonts w:eastAsia="Times New Roman" w:cs="Times New Roman"/>
          <w:szCs w:val="20"/>
        </w:rPr>
      </w:pPr>
      <w:r w:rsidRPr="001170B6">
        <w:rPr>
          <w:rFonts w:eastAsia="Times New Roman" w:cs="Times New Roman"/>
          <w:szCs w:val="20"/>
        </w:rPr>
        <w:t xml:space="preserve">1. Wykonawca wypłaci Zamawiającemu karę umowną:                                                       </w:t>
      </w:r>
    </w:p>
    <w:p w:rsidR="001170B6" w:rsidRPr="001170B6" w:rsidRDefault="001170B6" w:rsidP="00D746A3">
      <w:pPr>
        <w:numPr>
          <w:ilvl w:val="0"/>
          <w:numId w:val="17"/>
        </w:numPr>
        <w:spacing w:after="0" w:line="259" w:lineRule="auto"/>
        <w:jc w:val="both"/>
        <w:rPr>
          <w:rFonts w:eastAsia="Times New Roman" w:cs="Times New Roman"/>
          <w:szCs w:val="20"/>
        </w:rPr>
      </w:pPr>
      <w:r w:rsidRPr="001170B6">
        <w:rPr>
          <w:rFonts w:eastAsia="Times New Roman" w:cs="Times New Roman"/>
          <w:szCs w:val="20"/>
        </w:rPr>
        <w:t xml:space="preserve"> w wypadku odstąpienia od umowy lub jej części z przyczyn, za które ponosi odpowiedzialność Wykonawca, w wysokości 20 % wynagrodzenia umownego netto za przedmiot umowy, </w:t>
      </w:r>
    </w:p>
    <w:p w:rsidR="001170B6" w:rsidRPr="001170B6" w:rsidRDefault="001170B6" w:rsidP="00D746A3">
      <w:pPr>
        <w:numPr>
          <w:ilvl w:val="0"/>
          <w:numId w:val="17"/>
        </w:numPr>
        <w:spacing w:after="0" w:line="259" w:lineRule="auto"/>
        <w:jc w:val="both"/>
        <w:rPr>
          <w:rFonts w:eastAsia="Times New Roman" w:cs="Times New Roman"/>
          <w:szCs w:val="20"/>
        </w:rPr>
      </w:pPr>
      <w:r w:rsidRPr="001170B6">
        <w:rPr>
          <w:rFonts w:eastAsia="Times New Roman" w:cs="Times New Roman"/>
          <w:szCs w:val="20"/>
        </w:rPr>
        <w:t xml:space="preserve"> za zwłokę w wykonaniu określonego w umowie przedmiotu zamówienia, w wysokości 0,2% wynagrodzenia umownego netto za każdy dzień zwłoki,</w:t>
      </w:r>
    </w:p>
    <w:p w:rsidR="001170B6" w:rsidRPr="001170B6" w:rsidRDefault="001170B6" w:rsidP="00D746A3">
      <w:pPr>
        <w:numPr>
          <w:ilvl w:val="0"/>
          <w:numId w:val="17"/>
        </w:numPr>
        <w:spacing w:after="0" w:line="259" w:lineRule="auto"/>
        <w:jc w:val="both"/>
        <w:rPr>
          <w:rFonts w:eastAsia="Times New Roman" w:cs="Times New Roman"/>
          <w:szCs w:val="20"/>
        </w:rPr>
      </w:pPr>
      <w:r w:rsidRPr="001170B6">
        <w:rPr>
          <w:rFonts w:eastAsia="Times New Roman" w:cs="Times New Roman"/>
          <w:szCs w:val="20"/>
        </w:rPr>
        <w:t xml:space="preserve">za zwłokę w usunięciu wad stwierdzonych przy odbiorze w wysokości 500 za każdy dzień zwłoki liczony od dnia następnego po dniu wyznaczonym na usunięcie wad, </w:t>
      </w:r>
    </w:p>
    <w:p w:rsidR="001170B6" w:rsidRPr="001170B6" w:rsidRDefault="001170B6" w:rsidP="00D746A3">
      <w:pPr>
        <w:numPr>
          <w:ilvl w:val="0"/>
          <w:numId w:val="17"/>
        </w:numPr>
        <w:spacing w:after="0" w:line="259" w:lineRule="auto"/>
        <w:jc w:val="both"/>
        <w:rPr>
          <w:rFonts w:eastAsia="Times New Roman" w:cs="Times New Roman"/>
          <w:szCs w:val="20"/>
        </w:rPr>
      </w:pPr>
      <w:r w:rsidRPr="001170B6">
        <w:rPr>
          <w:rFonts w:eastAsia="Times New Roman" w:cs="Times New Roman"/>
          <w:szCs w:val="20"/>
        </w:rPr>
        <w:t>za zwłokę w usunięciu wad stwierdzonych w okresie rękojmi lub gwarancji w wysokości 0,1% wynagrodzenia umownego netto za przedmiot zamówienia, za każdy dzień zwłoki liczony od dnia następnego po dniu wyznaczonym na usunięcie wad,</w:t>
      </w:r>
    </w:p>
    <w:p w:rsidR="001170B6" w:rsidRPr="001170B6" w:rsidRDefault="001170B6" w:rsidP="00D746A3">
      <w:pPr>
        <w:numPr>
          <w:ilvl w:val="0"/>
          <w:numId w:val="17"/>
        </w:numPr>
        <w:spacing w:after="0" w:line="259" w:lineRule="auto"/>
        <w:jc w:val="both"/>
        <w:rPr>
          <w:rFonts w:eastAsia="Times New Roman" w:cs="Times New Roman"/>
          <w:szCs w:val="20"/>
        </w:rPr>
      </w:pPr>
      <w:r w:rsidRPr="001170B6">
        <w:rPr>
          <w:rFonts w:eastAsia="Times New Roman" w:cs="Times New Roman"/>
          <w:szCs w:val="20"/>
        </w:rPr>
        <w:t xml:space="preserve"> z tytułu:</w:t>
      </w:r>
    </w:p>
    <w:p w:rsidR="001170B6" w:rsidRPr="001170B6" w:rsidRDefault="001170B6" w:rsidP="00D746A3">
      <w:pPr>
        <w:numPr>
          <w:ilvl w:val="0"/>
          <w:numId w:val="18"/>
        </w:numPr>
        <w:spacing w:after="0" w:line="259" w:lineRule="auto"/>
        <w:ind w:left="851" w:hanging="218"/>
        <w:jc w:val="both"/>
        <w:rPr>
          <w:rFonts w:eastAsia="Times New Roman" w:cs="Times New Roman"/>
          <w:szCs w:val="20"/>
        </w:rPr>
      </w:pPr>
      <w:r w:rsidRPr="001170B6">
        <w:rPr>
          <w:rFonts w:eastAsia="Times New Roman" w:cs="Times New Roman"/>
          <w:szCs w:val="20"/>
        </w:rPr>
        <w:t xml:space="preserve"> braku zapłaty lub nieterminowej zapłaty wynagrodzenia należnego podwykonawcom lub dalszym podwykonawcom, </w:t>
      </w:r>
    </w:p>
    <w:p w:rsidR="001170B6" w:rsidRPr="001170B6" w:rsidRDefault="001170B6" w:rsidP="00D746A3">
      <w:pPr>
        <w:numPr>
          <w:ilvl w:val="0"/>
          <w:numId w:val="18"/>
        </w:numPr>
        <w:spacing w:after="0" w:line="259" w:lineRule="auto"/>
        <w:ind w:left="851" w:hanging="218"/>
        <w:jc w:val="both"/>
        <w:rPr>
          <w:rFonts w:eastAsia="Times New Roman" w:cs="Times New Roman"/>
          <w:szCs w:val="20"/>
        </w:rPr>
      </w:pPr>
      <w:r w:rsidRPr="001170B6">
        <w:rPr>
          <w:rFonts w:eastAsia="Times New Roman" w:cs="Times New Roman"/>
          <w:szCs w:val="20"/>
        </w:rPr>
        <w:t xml:space="preserve"> nieprzedłożenia do zaakceptowania projektu umowy o podwykonawstwo, której przedmiotem są roboty budowlane, lub projektu jej zmiany,</w:t>
      </w:r>
    </w:p>
    <w:p w:rsidR="001170B6" w:rsidRPr="001170B6" w:rsidRDefault="001170B6" w:rsidP="00D746A3">
      <w:pPr>
        <w:numPr>
          <w:ilvl w:val="0"/>
          <w:numId w:val="18"/>
        </w:numPr>
        <w:spacing w:after="0" w:line="259" w:lineRule="auto"/>
        <w:ind w:left="851" w:hanging="218"/>
        <w:jc w:val="both"/>
        <w:rPr>
          <w:rFonts w:eastAsia="Times New Roman" w:cs="Times New Roman"/>
          <w:szCs w:val="20"/>
        </w:rPr>
      </w:pPr>
      <w:r w:rsidRPr="001170B6">
        <w:rPr>
          <w:rFonts w:eastAsia="Times New Roman" w:cs="Times New Roman"/>
          <w:szCs w:val="20"/>
        </w:rPr>
        <w:t xml:space="preserve"> nieprzedłożenie poświadczonej za zgodność z oryginałem kopii umowy o podwykonawstwo lub jej zmiany,</w:t>
      </w:r>
    </w:p>
    <w:p w:rsidR="001170B6" w:rsidRPr="001170B6" w:rsidRDefault="001170B6" w:rsidP="00D746A3">
      <w:pPr>
        <w:numPr>
          <w:ilvl w:val="0"/>
          <w:numId w:val="18"/>
        </w:numPr>
        <w:spacing w:after="0" w:line="259" w:lineRule="auto"/>
        <w:ind w:left="851" w:hanging="218"/>
        <w:jc w:val="both"/>
        <w:rPr>
          <w:rFonts w:eastAsia="Times New Roman" w:cs="Times New Roman"/>
          <w:szCs w:val="20"/>
        </w:rPr>
      </w:pPr>
      <w:r w:rsidRPr="001170B6">
        <w:rPr>
          <w:rFonts w:eastAsia="Times New Roman" w:cs="Times New Roman"/>
          <w:szCs w:val="20"/>
        </w:rPr>
        <w:t xml:space="preserve"> braku zmiany umowy o podwykonawstwo w zakresie terminu zapłaty, </w:t>
      </w:r>
    </w:p>
    <w:p w:rsidR="001170B6" w:rsidRPr="001170B6" w:rsidRDefault="001170B6" w:rsidP="001170B6">
      <w:pPr>
        <w:spacing w:after="0"/>
        <w:jc w:val="both"/>
        <w:rPr>
          <w:rFonts w:eastAsia="Times New Roman" w:cs="Times New Roman"/>
          <w:szCs w:val="20"/>
        </w:rPr>
      </w:pPr>
      <w:r w:rsidRPr="001170B6">
        <w:rPr>
          <w:rFonts w:eastAsia="Times New Roman" w:cs="Times New Roman"/>
          <w:szCs w:val="20"/>
        </w:rPr>
        <w:t xml:space="preserve">- w wysokości  5 % wynagrodzenia umownego netto za przedmiot umowy, z tym że za zwłokę w terminowej zapłacie wynagrodzenia należnego podwykonawcom lub dalszym podwykonawcom – w wysokości 0,1 % wynagrodzenia umownego netto za przedmiot umowy za każdy dzień zwłoki,   </w:t>
      </w:r>
    </w:p>
    <w:p w:rsidR="001170B6" w:rsidRPr="001170B6" w:rsidRDefault="0010272E" w:rsidP="008A192D">
      <w:pPr>
        <w:tabs>
          <w:tab w:val="left" w:pos="900"/>
        </w:tabs>
        <w:autoSpaceDE w:val="0"/>
        <w:autoSpaceDN w:val="0"/>
        <w:spacing w:after="0"/>
        <w:ind w:left="567" w:hanging="283"/>
        <w:jc w:val="both"/>
        <w:rPr>
          <w:rFonts w:eastAsia="Times New Roman" w:cs="Times New Roman"/>
          <w:szCs w:val="20"/>
        </w:rPr>
      </w:pPr>
      <w:r>
        <w:rPr>
          <w:rFonts w:eastAsia="Times New Roman" w:cs="Times New Roman"/>
          <w:szCs w:val="20"/>
        </w:rPr>
        <w:t>6</w:t>
      </w:r>
      <w:r w:rsidR="001170B6" w:rsidRPr="001170B6">
        <w:rPr>
          <w:rFonts w:eastAsia="Times New Roman" w:cs="Times New Roman"/>
          <w:szCs w:val="20"/>
        </w:rPr>
        <w:t>) za n</w:t>
      </w:r>
      <w:r w:rsidR="001170B6" w:rsidRPr="001170B6">
        <w:rPr>
          <w:rFonts w:eastAsia="Calibri" w:cs="Times New Roman"/>
          <w:szCs w:val="20"/>
          <w:lang w:eastAsia="en-US"/>
        </w:rPr>
        <w:t>iezłożenie</w:t>
      </w:r>
      <w:r w:rsidR="001170B6" w:rsidRPr="001170B6">
        <w:rPr>
          <w:rFonts w:eastAsia="Times New Roman" w:cs="Times New Roman"/>
          <w:szCs w:val="20"/>
        </w:rPr>
        <w:t xml:space="preserve"> w wymaganych terminach oświadczenia wykonawcy lub podwykonawcy o zatrudnieniu osób wskazanych w § </w:t>
      </w:r>
      <w:r w:rsidR="000A2FDF">
        <w:rPr>
          <w:rFonts w:eastAsia="Times New Roman" w:cs="Times New Roman"/>
          <w:szCs w:val="20"/>
        </w:rPr>
        <w:t>8</w:t>
      </w:r>
      <w:r w:rsidR="001170B6" w:rsidRPr="001170B6">
        <w:rPr>
          <w:rFonts w:eastAsia="Times New Roman" w:cs="Times New Roman"/>
          <w:szCs w:val="20"/>
        </w:rPr>
        <w:t xml:space="preserve"> ust. 1 na podstawie stosunku pracy w wysokości 100 zł za każdy dzień zwłoki,</w:t>
      </w:r>
    </w:p>
    <w:p w:rsidR="001170B6" w:rsidRPr="001170B6" w:rsidRDefault="0010272E" w:rsidP="008A192D">
      <w:pPr>
        <w:tabs>
          <w:tab w:val="left" w:pos="900"/>
        </w:tabs>
        <w:autoSpaceDE w:val="0"/>
        <w:autoSpaceDN w:val="0"/>
        <w:spacing w:after="0"/>
        <w:ind w:left="567" w:hanging="283"/>
        <w:jc w:val="both"/>
        <w:rPr>
          <w:rFonts w:eastAsia="Times New Roman" w:cs="Times New Roman"/>
          <w:szCs w:val="20"/>
        </w:rPr>
      </w:pPr>
      <w:r>
        <w:rPr>
          <w:rFonts w:eastAsia="Times New Roman" w:cs="Times New Roman"/>
          <w:szCs w:val="20"/>
        </w:rPr>
        <w:t>7</w:t>
      </w:r>
      <w:r w:rsidR="001170B6" w:rsidRPr="001170B6">
        <w:rPr>
          <w:rFonts w:eastAsia="Times New Roman" w:cs="Times New Roman"/>
          <w:szCs w:val="20"/>
        </w:rPr>
        <w:t xml:space="preserve">) za niezłożenie na żądanie Zamawiającego dokumentów lub oświadczeń potwierdzających zatrudnienie osób wskazanych w § </w:t>
      </w:r>
      <w:r w:rsidR="000A2FDF">
        <w:rPr>
          <w:rFonts w:eastAsia="Times New Roman" w:cs="Times New Roman"/>
          <w:szCs w:val="20"/>
        </w:rPr>
        <w:t>8</w:t>
      </w:r>
      <w:r w:rsidR="001170B6" w:rsidRPr="001170B6">
        <w:rPr>
          <w:rFonts w:eastAsia="Times New Roman" w:cs="Times New Roman"/>
          <w:szCs w:val="20"/>
        </w:rPr>
        <w:t xml:space="preserve"> ust. 1 na podstawie stosunku pracy w wysokości 100 zł za każdy dzień zwłoki,</w:t>
      </w:r>
    </w:p>
    <w:p w:rsidR="001170B6" w:rsidRDefault="0010272E" w:rsidP="008A192D">
      <w:pPr>
        <w:tabs>
          <w:tab w:val="left" w:pos="900"/>
        </w:tabs>
        <w:spacing w:after="0"/>
        <w:ind w:left="567" w:hanging="282"/>
        <w:jc w:val="both"/>
        <w:rPr>
          <w:rFonts w:eastAsia="Calibri" w:cs="Times New Roman"/>
          <w:szCs w:val="20"/>
          <w:lang w:eastAsia="en-US"/>
        </w:rPr>
      </w:pPr>
      <w:r>
        <w:rPr>
          <w:rFonts w:eastAsia="Times New Roman" w:cs="Times New Roman"/>
          <w:szCs w:val="20"/>
        </w:rPr>
        <w:t>8</w:t>
      </w:r>
      <w:r w:rsidR="001170B6" w:rsidRPr="001170B6">
        <w:rPr>
          <w:rFonts w:eastAsia="Calibri" w:cs="Times New Roman"/>
          <w:szCs w:val="20"/>
          <w:lang w:eastAsia="en-US"/>
        </w:rPr>
        <w:t xml:space="preserve">) za niespełnienie przez wykonawcę lub podwykonawcę wymogu zatrudnienia osób </w:t>
      </w:r>
      <w:r w:rsidR="001170B6" w:rsidRPr="001170B6">
        <w:rPr>
          <w:rFonts w:eastAsia="Times New Roman" w:cs="Times New Roman"/>
          <w:szCs w:val="20"/>
        </w:rPr>
        <w:t xml:space="preserve">wskazanych w § </w:t>
      </w:r>
      <w:r w:rsidR="000A2FDF">
        <w:rPr>
          <w:rFonts w:eastAsia="Times New Roman" w:cs="Times New Roman"/>
          <w:szCs w:val="20"/>
        </w:rPr>
        <w:t>8</w:t>
      </w:r>
      <w:r w:rsidR="001170B6" w:rsidRPr="001170B6">
        <w:rPr>
          <w:rFonts w:eastAsia="Times New Roman" w:cs="Times New Roman"/>
          <w:szCs w:val="20"/>
        </w:rPr>
        <w:t xml:space="preserve"> ust. 1 na </w:t>
      </w:r>
      <w:r w:rsidR="001170B6" w:rsidRPr="001170B6">
        <w:rPr>
          <w:rFonts w:eastAsia="Calibri" w:cs="Times New Roman"/>
          <w:szCs w:val="20"/>
          <w:lang w:eastAsia="en-US"/>
        </w:rPr>
        <w:t xml:space="preserve">podstawie </w:t>
      </w:r>
      <w:r w:rsidR="001170B6" w:rsidRPr="001170B6">
        <w:rPr>
          <w:rFonts w:eastAsia="Times New Roman" w:cs="Times New Roman"/>
          <w:szCs w:val="20"/>
        </w:rPr>
        <w:t xml:space="preserve">stosunku pracy </w:t>
      </w:r>
      <w:r w:rsidR="001170B6" w:rsidRPr="001170B6">
        <w:rPr>
          <w:rFonts w:eastAsia="Calibri" w:cs="Times New Roman"/>
          <w:szCs w:val="20"/>
          <w:lang w:eastAsia="en-US"/>
        </w:rPr>
        <w:t xml:space="preserve">w wysokości 500 zł za każdy stwierdzony przypadek (kara może być nakładana wielokrotnie). Kara nakładana na wykonawcę dotyczy także osób świadczących </w:t>
      </w:r>
      <w:r w:rsidR="000C3782">
        <w:rPr>
          <w:rFonts w:eastAsia="Calibri" w:cs="Times New Roman"/>
          <w:szCs w:val="20"/>
          <w:lang w:eastAsia="en-US"/>
        </w:rPr>
        <w:t>czynności na rzecz podwykonawcy,</w:t>
      </w:r>
    </w:p>
    <w:p w:rsidR="00394FE4" w:rsidRPr="00394FE4" w:rsidRDefault="00394FE4" w:rsidP="00394FE4">
      <w:pPr>
        <w:tabs>
          <w:tab w:val="left" w:pos="900"/>
        </w:tabs>
        <w:spacing w:after="0"/>
        <w:ind w:left="567" w:hanging="282"/>
        <w:jc w:val="both"/>
        <w:rPr>
          <w:rFonts w:eastAsia="Calibri" w:cs="Times New Roman"/>
          <w:szCs w:val="20"/>
          <w:lang w:eastAsia="en-US"/>
        </w:rPr>
      </w:pPr>
      <w:r w:rsidRPr="00394FE4">
        <w:rPr>
          <w:rFonts w:eastAsia="Calibri" w:cs="Times New Roman"/>
          <w:szCs w:val="20"/>
          <w:lang w:eastAsia="en-US"/>
        </w:rPr>
        <w:t xml:space="preserve">9) z tytułu braku zapłaty wynagrodzenia należnego podwykonawcom z tytułu zmiany wysokości wynagrodzenia, o której mowa w § 11 ust. 7 w wysokości 5 % wynagrodzenia umownego netto za przedmiot umowy, </w:t>
      </w:r>
    </w:p>
    <w:p w:rsidR="00394FE4" w:rsidRPr="001170B6" w:rsidRDefault="00394FE4" w:rsidP="00394FE4">
      <w:pPr>
        <w:tabs>
          <w:tab w:val="left" w:pos="900"/>
        </w:tabs>
        <w:spacing w:after="0"/>
        <w:ind w:left="567" w:hanging="282"/>
        <w:jc w:val="both"/>
        <w:rPr>
          <w:rFonts w:eastAsia="Calibri" w:cs="Times New Roman"/>
          <w:szCs w:val="20"/>
          <w:lang w:eastAsia="en-US"/>
        </w:rPr>
      </w:pPr>
      <w:r w:rsidRPr="00394FE4">
        <w:rPr>
          <w:rFonts w:eastAsia="Calibri" w:cs="Times New Roman"/>
          <w:szCs w:val="20"/>
          <w:lang w:eastAsia="en-US"/>
        </w:rPr>
        <w:t>10) z tytułu nieterminowej zapłaty wynagrodzenia należnego podwykonawcom z tytułu zmiany wysokości wynagrodzenia, o której mowa w § 11 ust. 7 w wysokości 0,1 % wynagrodzenia umownego netto za przedmiot umowy za każdy dzień zwłoki.</w:t>
      </w:r>
    </w:p>
    <w:p w:rsidR="001170B6" w:rsidRPr="001170B6" w:rsidRDefault="001170B6" w:rsidP="001170B6">
      <w:pPr>
        <w:spacing w:after="0"/>
        <w:jc w:val="both"/>
        <w:rPr>
          <w:rFonts w:eastAsia="Times New Roman" w:cs="Times New Roman"/>
          <w:szCs w:val="20"/>
        </w:rPr>
      </w:pPr>
      <w:r w:rsidRPr="001170B6">
        <w:rPr>
          <w:rFonts w:eastAsia="Times New Roman" w:cs="Times New Roman"/>
          <w:szCs w:val="20"/>
        </w:rPr>
        <w:t>2. Zamawiający zapłaci Wykonawcy karę umowną:</w:t>
      </w:r>
    </w:p>
    <w:p w:rsidR="001170B6" w:rsidRPr="001170B6" w:rsidRDefault="001170B6" w:rsidP="00D746A3">
      <w:pPr>
        <w:numPr>
          <w:ilvl w:val="0"/>
          <w:numId w:val="19"/>
        </w:numPr>
        <w:spacing w:after="0" w:line="259" w:lineRule="auto"/>
        <w:jc w:val="both"/>
        <w:rPr>
          <w:rFonts w:eastAsia="Times New Roman" w:cs="Times New Roman"/>
          <w:szCs w:val="20"/>
        </w:rPr>
      </w:pPr>
      <w:r w:rsidRPr="001170B6">
        <w:rPr>
          <w:rFonts w:eastAsia="Times New Roman" w:cs="Times New Roman"/>
          <w:szCs w:val="20"/>
        </w:rPr>
        <w:t xml:space="preserve"> w wypadku odstąpienia od umowy przez Wykonawcę z przyczyn, za które  odpowiedzialność ponosi Zamawiający, w wysokości 20</w:t>
      </w:r>
      <w:r w:rsidR="000A2FDF">
        <w:rPr>
          <w:rFonts w:eastAsia="Times New Roman" w:cs="Times New Roman"/>
          <w:szCs w:val="20"/>
        </w:rPr>
        <w:t xml:space="preserve"> % wynagrodzenia umownego netto</w:t>
      </w:r>
      <w:r w:rsidRPr="001170B6">
        <w:rPr>
          <w:rFonts w:eastAsia="Times New Roman" w:cs="Times New Roman"/>
          <w:szCs w:val="20"/>
        </w:rPr>
        <w:t xml:space="preserve">,                                                    </w:t>
      </w:r>
    </w:p>
    <w:p w:rsidR="001170B6" w:rsidRPr="001170B6" w:rsidRDefault="001170B6" w:rsidP="00D746A3">
      <w:pPr>
        <w:numPr>
          <w:ilvl w:val="0"/>
          <w:numId w:val="19"/>
        </w:numPr>
        <w:spacing w:after="0" w:line="259" w:lineRule="auto"/>
        <w:jc w:val="both"/>
        <w:rPr>
          <w:rFonts w:eastAsia="Times New Roman" w:cs="Times New Roman"/>
          <w:szCs w:val="20"/>
        </w:rPr>
      </w:pPr>
      <w:r w:rsidRPr="001170B6">
        <w:rPr>
          <w:rFonts w:eastAsia="Times New Roman" w:cs="Times New Roman"/>
          <w:szCs w:val="20"/>
        </w:rPr>
        <w:lastRenderedPageBreak/>
        <w:t xml:space="preserve"> za zwłokę w odebraniu przedmiotu umowy w wysokości 0,2% wynagrodzenia umownego netto za wykonanie przedmiotu umowy za każdy dzień zwłoki liczony od dnia, w którym przedmiot odbioru miał być odebrany,</w:t>
      </w:r>
    </w:p>
    <w:p w:rsidR="001170B6" w:rsidRPr="001170B6" w:rsidRDefault="001170B6" w:rsidP="000A2FDF">
      <w:pPr>
        <w:spacing w:after="0"/>
        <w:ind w:left="284" w:hanging="284"/>
        <w:jc w:val="both"/>
        <w:rPr>
          <w:rFonts w:eastAsia="Times New Roman" w:cs="Times New Roman"/>
          <w:szCs w:val="20"/>
        </w:rPr>
      </w:pPr>
      <w:r w:rsidRPr="001170B6">
        <w:rPr>
          <w:rFonts w:eastAsia="Times New Roman" w:cs="Times New Roman"/>
          <w:szCs w:val="20"/>
        </w:rPr>
        <w:t>3. Wysokość wszystkich kar umownych należnych Wykonawcy lub Zamawiającemu nie może przekroczyć 50% wysokości ustalonego wynagrodzenia umownego netto za przedmiot umowy.</w:t>
      </w:r>
    </w:p>
    <w:p w:rsidR="001170B6" w:rsidRPr="001170B6" w:rsidRDefault="001170B6" w:rsidP="001170B6">
      <w:pPr>
        <w:spacing w:after="0"/>
        <w:jc w:val="both"/>
        <w:rPr>
          <w:rFonts w:eastAsia="Times New Roman" w:cs="Times New Roman"/>
          <w:szCs w:val="20"/>
        </w:rPr>
      </w:pPr>
      <w:r w:rsidRPr="001170B6">
        <w:rPr>
          <w:rFonts w:eastAsia="Times New Roman" w:cs="Times New Roman"/>
          <w:szCs w:val="20"/>
        </w:rPr>
        <w:t xml:space="preserve">4. Jeżeli kara umowna nie pokrywa poniesionej szkody strona może dochodzić odszkodowania uzupełniającego. </w:t>
      </w:r>
    </w:p>
    <w:p w:rsidR="001170B6" w:rsidRPr="001170B6" w:rsidRDefault="001170B6" w:rsidP="00803666">
      <w:pPr>
        <w:spacing w:after="0"/>
        <w:ind w:left="284" w:hanging="284"/>
        <w:jc w:val="both"/>
        <w:rPr>
          <w:rFonts w:eastAsia="Times New Roman" w:cs="Times New Roman"/>
          <w:szCs w:val="20"/>
        </w:rPr>
      </w:pPr>
      <w:r w:rsidRPr="001170B6">
        <w:rPr>
          <w:rFonts w:eastAsia="Times New Roman" w:cs="Times New Roman"/>
          <w:szCs w:val="20"/>
        </w:rPr>
        <w:t xml:space="preserve">5.  Zamawiający może usunąć w zastępstwie Wykonawcy, na jego koszt i ryzyko wady nieusunięte w terminie. Zamawiający ma obowiązek uprzedniego poinformowania Wykonawcy o zamiarze zastępczego usunięcia wad. Zastępcze usunięcie wady nie zwalnia z obowiązku zapłaty kar umownych, które naliczane są do momentu zastępczego usunięcia wady. Usunięcie wady w zastępstwie nie powoduje utraty ani nie przerywa biegu okresu gwarancji. </w:t>
      </w:r>
    </w:p>
    <w:p w:rsidR="001170B6" w:rsidRPr="001170B6" w:rsidRDefault="001170B6" w:rsidP="001170B6">
      <w:pPr>
        <w:spacing w:after="0"/>
        <w:jc w:val="both"/>
        <w:rPr>
          <w:rFonts w:eastAsia="Times New Roman" w:cs="Times New Roman"/>
          <w:szCs w:val="20"/>
        </w:rPr>
      </w:pPr>
    </w:p>
    <w:p w:rsidR="00992510" w:rsidRDefault="001170B6" w:rsidP="00992510">
      <w:pPr>
        <w:spacing w:after="0"/>
        <w:jc w:val="center"/>
        <w:rPr>
          <w:rFonts w:eastAsia="Times New Roman" w:cs="Times New Roman"/>
          <w:szCs w:val="20"/>
        </w:rPr>
      </w:pPr>
      <w:r w:rsidRPr="001170B6">
        <w:rPr>
          <w:rFonts w:eastAsia="Times New Roman" w:cs="Times New Roman"/>
          <w:b/>
          <w:szCs w:val="20"/>
        </w:rPr>
        <w:t xml:space="preserve">§ </w:t>
      </w:r>
      <w:r w:rsidR="000A2FDF">
        <w:rPr>
          <w:rFonts w:eastAsia="Times New Roman" w:cs="Times New Roman"/>
          <w:b/>
          <w:szCs w:val="20"/>
        </w:rPr>
        <w:t>7</w:t>
      </w:r>
      <w:r w:rsidRPr="001170B6">
        <w:rPr>
          <w:rFonts w:eastAsia="Times New Roman" w:cs="Times New Roman"/>
          <w:szCs w:val="20"/>
        </w:rPr>
        <w:t xml:space="preserve"> </w:t>
      </w:r>
    </w:p>
    <w:p w:rsidR="001170B6" w:rsidRPr="001170B6" w:rsidRDefault="001170B6" w:rsidP="00992510">
      <w:pPr>
        <w:spacing w:after="0"/>
        <w:jc w:val="center"/>
        <w:rPr>
          <w:rFonts w:eastAsia="Times New Roman" w:cs="Times New Roman"/>
          <w:b/>
          <w:szCs w:val="20"/>
        </w:rPr>
      </w:pPr>
      <w:r w:rsidRPr="001170B6">
        <w:rPr>
          <w:rFonts w:eastAsia="Times New Roman" w:cs="Times New Roman"/>
          <w:b/>
          <w:szCs w:val="20"/>
        </w:rPr>
        <w:t>Podwykonawstwo</w:t>
      </w:r>
    </w:p>
    <w:p w:rsidR="001170B6" w:rsidRPr="001170B6" w:rsidRDefault="001170B6" w:rsidP="00D746A3">
      <w:pPr>
        <w:numPr>
          <w:ilvl w:val="0"/>
          <w:numId w:val="13"/>
        </w:numPr>
        <w:tabs>
          <w:tab w:val="num" w:pos="284"/>
        </w:tabs>
        <w:spacing w:after="0" w:line="259" w:lineRule="auto"/>
        <w:jc w:val="both"/>
        <w:rPr>
          <w:rFonts w:eastAsia="Times New Roman" w:cs="Times New Roman"/>
          <w:szCs w:val="20"/>
        </w:rPr>
      </w:pPr>
      <w:r w:rsidRPr="001170B6">
        <w:rPr>
          <w:rFonts w:eastAsia="Times New Roman" w:cs="Times New Roman"/>
          <w:szCs w:val="20"/>
        </w:rPr>
        <w:t xml:space="preserve">Wykonawca może wykonać część robót za pomocą podwykonawcy, zawierając z nimi umowy w formie pisemnej pod rygorem nieważności. </w:t>
      </w:r>
    </w:p>
    <w:p w:rsidR="001170B6" w:rsidRPr="001170B6" w:rsidRDefault="001170B6" w:rsidP="00D746A3">
      <w:pPr>
        <w:numPr>
          <w:ilvl w:val="0"/>
          <w:numId w:val="13"/>
        </w:numPr>
        <w:tabs>
          <w:tab w:val="num" w:pos="284"/>
          <w:tab w:val="left" w:pos="993"/>
        </w:tabs>
        <w:spacing w:after="0" w:line="259" w:lineRule="auto"/>
        <w:jc w:val="both"/>
        <w:rPr>
          <w:rFonts w:eastAsia="Times New Roman" w:cs="Times New Roman"/>
          <w:szCs w:val="20"/>
        </w:rPr>
      </w:pPr>
      <w:r w:rsidRPr="001170B6">
        <w:rPr>
          <w:rFonts w:eastAsia="Times New Roman" w:cs="Times New Roman"/>
          <w:szCs w:val="20"/>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rsidR="001170B6" w:rsidRPr="001170B6" w:rsidRDefault="001170B6" w:rsidP="00D746A3">
      <w:pPr>
        <w:numPr>
          <w:ilvl w:val="0"/>
          <w:numId w:val="13"/>
        </w:numPr>
        <w:tabs>
          <w:tab w:val="num" w:pos="284"/>
          <w:tab w:val="left" w:pos="993"/>
        </w:tabs>
        <w:spacing w:after="0" w:line="259" w:lineRule="auto"/>
        <w:jc w:val="both"/>
        <w:rPr>
          <w:rFonts w:eastAsia="Times New Roman" w:cs="Times New Roman"/>
          <w:szCs w:val="20"/>
        </w:rPr>
      </w:pPr>
      <w:r w:rsidRPr="001170B6">
        <w:rPr>
          <w:rFonts w:eastAsia="Times New Roman" w:cs="Times New Roman"/>
          <w:szCs w:val="20"/>
        </w:rPr>
        <w:t>Wykonawca zobowiązany jest do przedłożenia Zamawiającemu projektu Umowy o podwykonawstwo, której przedmiotem są roboty budowlane nie później niż 7 dni przed jej zawarciem.</w:t>
      </w:r>
    </w:p>
    <w:p w:rsidR="001170B6" w:rsidRPr="001170B6" w:rsidRDefault="001170B6" w:rsidP="00D746A3">
      <w:pPr>
        <w:numPr>
          <w:ilvl w:val="0"/>
          <w:numId w:val="13"/>
        </w:numPr>
        <w:tabs>
          <w:tab w:val="num" w:pos="284"/>
          <w:tab w:val="left" w:pos="993"/>
        </w:tabs>
        <w:spacing w:after="0" w:line="259" w:lineRule="auto"/>
        <w:jc w:val="both"/>
        <w:rPr>
          <w:rFonts w:eastAsia="Times New Roman" w:cs="Times New Roman"/>
          <w:szCs w:val="20"/>
        </w:rPr>
      </w:pPr>
      <w:r w:rsidRPr="001170B6">
        <w:rPr>
          <w:rFonts w:eastAsia="Times New Roman" w:cs="Times New Roman"/>
          <w:szCs w:val="20"/>
        </w:rPr>
        <w:t>Jeżeli zamawiający w terminie 7 dni od dnia przedłożenia mu projektu Umowy o Podwykonawstwo, której przedmiotem są roboty budowlane nie zgłosi w formie pisemnej zastrzeżeń, uważa się, że zaakceptował ten projekt umowy.</w:t>
      </w:r>
    </w:p>
    <w:p w:rsidR="001170B6" w:rsidRPr="001170B6" w:rsidRDefault="001170B6" w:rsidP="00D746A3">
      <w:pPr>
        <w:numPr>
          <w:ilvl w:val="0"/>
          <w:numId w:val="13"/>
        </w:numPr>
        <w:tabs>
          <w:tab w:val="num" w:pos="284"/>
          <w:tab w:val="left" w:pos="993"/>
        </w:tabs>
        <w:spacing w:after="0" w:line="259" w:lineRule="auto"/>
        <w:jc w:val="both"/>
        <w:rPr>
          <w:rFonts w:eastAsia="Times New Roman" w:cs="Times New Roman"/>
          <w:szCs w:val="20"/>
        </w:rPr>
      </w:pPr>
      <w:r w:rsidRPr="001170B6">
        <w:rPr>
          <w:rFonts w:eastAsia="Times New Roman" w:cs="Times New Roman"/>
          <w:szCs w:val="20"/>
        </w:rPr>
        <w:t>Zamawiający zgłasza zastrzeżenia lub sprzeciw w przypadku przedłożenia Umowy o podwykonawstwo przez Wykonawcę, której przedmiotem są roboty budowlane, nie spełniającej określonych w ust. 11-12 wymagań dotyczących Umowy o podwykonawstwo.</w:t>
      </w:r>
    </w:p>
    <w:p w:rsidR="001170B6" w:rsidRPr="001170B6" w:rsidRDefault="001170B6" w:rsidP="00D746A3">
      <w:pPr>
        <w:numPr>
          <w:ilvl w:val="0"/>
          <w:numId w:val="13"/>
        </w:numPr>
        <w:tabs>
          <w:tab w:val="num" w:pos="284"/>
          <w:tab w:val="left" w:pos="993"/>
        </w:tabs>
        <w:spacing w:after="0" w:line="259" w:lineRule="auto"/>
        <w:jc w:val="both"/>
        <w:rPr>
          <w:rFonts w:eastAsia="Times New Roman" w:cs="Times New Roman"/>
          <w:szCs w:val="20"/>
        </w:rPr>
      </w:pPr>
      <w:r w:rsidRPr="001170B6">
        <w:rPr>
          <w:rFonts w:eastAsia="Times New Roman" w:cs="Times New Roman"/>
          <w:szCs w:val="20"/>
        </w:rPr>
        <w:t>Po akceptacji projektu Umowy o podwykonawstwo, której przedmiotem są roboty budowlane lub po bezskutecznym upływie terminu na zgłoszenie przez Zamawiającego zastrzeżeń do tego projektu, Wykonawca przedłoży Zamawiającemu poświadczoną za zgodność z oryginałem kopię umowy o podwykonawstwo w terminie 7 dni od zawarcia tej Umowy.</w:t>
      </w:r>
    </w:p>
    <w:p w:rsidR="001170B6" w:rsidRPr="001170B6" w:rsidRDefault="001170B6" w:rsidP="00D746A3">
      <w:pPr>
        <w:numPr>
          <w:ilvl w:val="0"/>
          <w:numId w:val="13"/>
        </w:numPr>
        <w:tabs>
          <w:tab w:val="num" w:pos="284"/>
          <w:tab w:val="left" w:pos="993"/>
        </w:tabs>
        <w:spacing w:after="0" w:line="259" w:lineRule="auto"/>
        <w:jc w:val="both"/>
        <w:rPr>
          <w:rFonts w:eastAsia="Times New Roman" w:cs="Times New Roman"/>
          <w:szCs w:val="20"/>
        </w:rPr>
      </w:pPr>
      <w:r w:rsidRPr="001170B6">
        <w:rPr>
          <w:rFonts w:eastAsia="Times New Roman" w:cs="Times New Roman"/>
          <w:szCs w:val="20"/>
        </w:rPr>
        <w:t>Jeżeli Zamawiający w terminie 7 dni od dnia przedłożenia kopii Umowy o podwykonawstwo, której przedmiotem są roboty budowlane, nie zgłosi w formie pisemnej sprzeciwu, uważa się, że zaakceptował tę umowę.</w:t>
      </w:r>
    </w:p>
    <w:p w:rsidR="001170B6" w:rsidRPr="001170B6" w:rsidRDefault="001170B6" w:rsidP="00D746A3">
      <w:pPr>
        <w:numPr>
          <w:ilvl w:val="0"/>
          <w:numId w:val="13"/>
        </w:numPr>
        <w:tabs>
          <w:tab w:val="num" w:pos="284"/>
          <w:tab w:val="left" w:pos="567"/>
          <w:tab w:val="num" w:pos="705"/>
        </w:tabs>
        <w:spacing w:after="0" w:line="259" w:lineRule="auto"/>
        <w:jc w:val="both"/>
        <w:rPr>
          <w:rFonts w:eastAsia="Times New Roman" w:cs="Times New Roman"/>
          <w:szCs w:val="20"/>
        </w:rPr>
      </w:pPr>
      <w:r w:rsidRPr="001170B6">
        <w:rPr>
          <w:rFonts w:eastAsia="Times New Roman" w:cs="Times New Roman"/>
          <w:szCs w:val="20"/>
        </w:rPr>
        <w:t>Wszelkie zmiany umów o podwykonawstwo, których przedmiotem są roboty budowlane wymagają formy pisemnej i akceptacji Zamawiającego w trybie ust. 2-7 pod rygorem nieważności.</w:t>
      </w:r>
    </w:p>
    <w:p w:rsidR="001170B6" w:rsidRPr="001170B6" w:rsidRDefault="001170B6" w:rsidP="00D746A3">
      <w:pPr>
        <w:numPr>
          <w:ilvl w:val="0"/>
          <w:numId w:val="13"/>
        </w:numPr>
        <w:spacing w:after="0" w:line="259" w:lineRule="auto"/>
        <w:jc w:val="both"/>
        <w:rPr>
          <w:rFonts w:eastAsia="Times New Roman" w:cs="Times New Roman"/>
          <w:szCs w:val="20"/>
        </w:rPr>
      </w:pPr>
      <w:r w:rsidRPr="001170B6">
        <w:rPr>
          <w:rFonts w:eastAsia="Times New Roman" w:cs="Times New Roman"/>
          <w:szCs w:val="20"/>
        </w:rPr>
        <w:t>Wykonawca zobowiązany jest do każdorazowego przedkładania Zamawiającemu w terminie 7 dni od dnia zawarcia poświadczonej za zgodność z oryginałem kopii zawartej Umowy o podwykonawstwo, której przedmiotem są dostawy lub usługi, z wyłączeniem umów o których mowa w art. 464 ust. 8 ustawy Pzp. Wymóg powyższy dotyczy również zmian tych umów.</w:t>
      </w:r>
    </w:p>
    <w:p w:rsidR="001170B6" w:rsidRPr="001170B6" w:rsidRDefault="001170B6" w:rsidP="00D746A3">
      <w:pPr>
        <w:numPr>
          <w:ilvl w:val="0"/>
          <w:numId w:val="13"/>
        </w:numPr>
        <w:tabs>
          <w:tab w:val="num" w:pos="284"/>
        </w:tabs>
        <w:spacing w:after="0" w:line="259" w:lineRule="auto"/>
        <w:jc w:val="both"/>
        <w:rPr>
          <w:rFonts w:eastAsia="Times New Roman" w:cs="Times New Roman"/>
          <w:szCs w:val="20"/>
        </w:rPr>
      </w:pPr>
      <w:r w:rsidRPr="001170B6">
        <w:rPr>
          <w:rFonts w:eastAsia="Times New Roman" w:cs="Times New Roman"/>
          <w:szCs w:val="20"/>
        </w:rPr>
        <w:t xml:space="preserve">Zasady określone w ust. 2-9 i 11-12 stosuje się do umów o podwykonawstwo z dalszymi podwykonawcami. </w:t>
      </w:r>
    </w:p>
    <w:p w:rsidR="001170B6" w:rsidRPr="001170B6" w:rsidRDefault="001170B6" w:rsidP="00D746A3">
      <w:pPr>
        <w:numPr>
          <w:ilvl w:val="0"/>
          <w:numId w:val="13"/>
        </w:numPr>
        <w:tabs>
          <w:tab w:val="num" w:pos="284"/>
        </w:tabs>
        <w:spacing w:after="0" w:line="259" w:lineRule="auto"/>
        <w:jc w:val="both"/>
        <w:rPr>
          <w:rFonts w:eastAsia="Times New Roman" w:cs="Times New Roman"/>
          <w:szCs w:val="20"/>
        </w:rPr>
      </w:pPr>
      <w:r w:rsidRPr="001170B6">
        <w:rPr>
          <w:rFonts w:eastAsia="Times New Roman" w:cs="Times New Roman"/>
          <w:szCs w:val="20"/>
        </w:rPr>
        <w:t xml:space="preserve"> Umowa z podwykonawcą lub dalszym podwykonawcą, której przedmiotem są roboty budowlane, powinna stanowić w szczególności, że:</w:t>
      </w:r>
    </w:p>
    <w:p w:rsidR="001170B6" w:rsidRPr="001170B6" w:rsidRDefault="001170B6" w:rsidP="00D746A3">
      <w:pPr>
        <w:numPr>
          <w:ilvl w:val="0"/>
          <w:numId w:val="20"/>
        </w:numPr>
        <w:spacing w:after="0" w:line="259" w:lineRule="auto"/>
        <w:jc w:val="both"/>
        <w:rPr>
          <w:rFonts w:eastAsia="Times New Roman" w:cs="Times New Roman"/>
          <w:szCs w:val="20"/>
        </w:rPr>
      </w:pPr>
      <w:r w:rsidRPr="001170B6">
        <w:rPr>
          <w:rFonts w:eastAsia="Times New Roman" w:cs="Times New Roman"/>
          <w:szCs w:val="20"/>
        </w:rPr>
        <w:t xml:space="preserve"> przedmiotem umowy o podwykonawstwo jest wyłącznie wykonanie robót budowlanych, które ściśle odpowiadają przedmiotowi zamówienia określonego umową zawartą pomiędzy Zamawiającym a Wykonawcą; ponadto umowa powinna określać </w:t>
      </w:r>
      <w:r w:rsidRPr="001170B6">
        <w:rPr>
          <w:rFonts w:eastAsia="Times New Roman" w:cs="Times New Roman"/>
          <w:iCs/>
          <w:szCs w:val="20"/>
        </w:rPr>
        <w:t>zakres robót powierzonych podwykonawcy,</w:t>
      </w:r>
    </w:p>
    <w:p w:rsidR="001170B6" w:rsidRPr="001170B6" w:rsidRDefault="001170B6" w:rsidP="00D746A3">
      <w:pPr>
        <w:numPr>
          <w:ilvl w:val="0"/>
          <w:numId w:val="20"/>
        </w:numPr>
        <w:spacing w:after="0" w:line="259" w:lineRule="auto"/>
        <w:jc w:val="both"/>
        <w:rPr>
          <w:rFonts w:eastAsia="Times New Roman" w:cs="Times New Roman"/>
          <w:szCs w:val="20"/>
        </w:rPr>
      </w:pPr>
      <w:r w:rsidRPr="001170B6">
        <w:rPr>
          <w:rFonts w:eastAsia="Times New Roman" w:cs="Times New Roman"/>
          <w:iCs/>
          <w:szCs w:val="20"/>
        </w:rPr>
        <w:t>kwota wynagrodzenia za roboty nie może być wyższa niż wartość tego zakresu robót zgodnie z ofertą wykonawcy,</w:t>
      </w:r>
    </w:p>
    <w:p w:rsidR="001170B6" w:rsidRPr="001170B6" w:rsidRDefault="001170B6" w:rsidP="00D746A3">
      <w:pPr>
        <w:numPr>
          <w:ilvl w:val="0"/>
          <w:numId w:val="20"/>
        </w:numPr>
        <w:spacing w:after="0" w:line="259" w:lineRule="auto"/>
        <w:jc w:val="both"/>
        <w:rPr>
          <w:rFonts w:eastAsia="Times New Roman" w:cs="Times New Roman"/>
          <w:szCs w:val="20"/>
        </w:rPr>
      </w:pPr>
      <w:r w:rsidRPr="001170B6">
        <w:rPr>
          <w:rFonts w:eastAsia="Times New Roman" w:cs="Times New Roman"/>
          <w:szCs w:val="20"/>
        </w:rPr>
        <w:t xml:space="preserve"> wszystk</w:t>
      </w:r>
      <w:r w:rsidR="007C5BEE">
        <w:rPr>
          <w:rFonts w:eastAsia="Times New Roman" w:cs="Times New Roman"/>
          <w:szCs w:val="20"/>
        </w:rPr>
        <w:t>ie prace fizyczne wskazane w § 8</w:t>
      </w:r>
      <w:r w:rsidRPr="001170B6">
        <w:rPr>
          <w:rFonts w:eastAsia="Times New Roman" w:cs="Times New Roman"/>
          <w:szCs w:val="20"/>
        </w:rPr>
        <w:t xml:space="preserve"> ust. 1 będą wykonywane przez osoby zatrudnione na podstawie stosunku pracy,</w:t>
      </w:r>
    </w:p>
    <w:p w:rsidR="001170B6" w:rsidRPr="001170B6" w:rsidRDefault="001170B6" w:rsidP="00D746A3">
      <w:pPr>
        <w:numPr>
          <w:ilvl w:val="0"/>
          <w:numId w:val="20"/>
        </w:numPr>
        <w:spacing w:after="0" w:line="259" w:lineRule="auto"/>
        <w:jc w:val="both"/>
        <w:rPr>
          <w:rFonts w:eastAsia="Times New Roman" w:cs="Times New Roman"/>
          <w:szCs w:val="20"/>
        </w:rPr>
      </w:pPr>
      <w:r w:rsidRPr="001170B6">
        <w:rPr>
          <w:rFonts w:eastAsia="Times New Roman" w:cs="Times New Roman"/>
          <w:iCs/>
          <w:szCs w:val="20"/>
        </w:rPr>
        <w:t xml:space="preserve"> termin wykonania zakresu robót powierzonych podwykonawcy </w:t>
      </w:r>
      <w:r w:rsidRPr="001170B6">
        <w:rPr>
          <w:rFonts w:eastAsia="Times New Roman" w:cs="Times New Roman"/>
          <w:szCs w:val="20"/>
        </w:rPr>
        <w:t>lub dalszemu podwykonawcy</w:t>
      </w:r>
      <w:r w:rsidRPr="001170B6">
        <w:rPr>
          <w:rFonts w:eastAsia="Times New Roman" w:cs="Times New Roman"/>
          <w:iCs/>
          <w:szCs w:val="20"/>
        </w:rPr>
        <w:t xml:space="preserve"> musi pozwalać na wykonanie całości robót w terminie ustalonym w niniejszej umowie,</w:t>
      </w:r>
    </w:p>
    <w:p w:rsidR="001170B6" w:rsidRPr="001170B6" w:rsidRDefault="001170B6" w:rsidP="00D746A3">
      <w:pPr>
        <w:numPr>
          <w:ilvl w:val="0"/>
          <w:numId w:val="20"/>
        </w:numPr>
        <w:spacing w:after="0" w:line="259" w:lineRule="auto"/>
        <w:jc w:val="both"/>
        <w:rPr>
          <w:rFonts w:eastAsia="Times New Roman" w:cs="Times New Roman"/>
          <w:szCs w:val="20"/>
        </w:rPr>
      </w:pPr>
      <w:r w:rsidRPr="001170B6">
        <w:rPr>
          <w:rFonts w:eastAsia="Times New Roman" w:cs="Times New Roman"/>
          <w:szCs w:val="20"/>
        </w:rPr>
        <w:t xml:space="preserve"> termin zapłaty wynagrodzenia podwykonawcy lub dalszemu podwykonawcy, przewidziany w umowie o podwykonawstwo, nie może być dłuższy niż 30 dni od dnia doręczenia wykonawcy, podwykonawcy </w:t>
      </w:r>
      <w:r w:rsidRPr="001170B6">
        <w:rPr>
          <w:rFonts w:eastAsia="Times New Roman" w:cs="Times New Roman"/>
          <w:szCs w:val="20"/>
        </w:rPr>
        <w:lastRenderedPageBreak/>
        <w:t>lub dalszemu podwykonawcy faktury VAT lub rachunku, potwierdzających wykonanie zleconej podwykonawcy lub dalszemu podwykonawcy roboty budowlanej oraz nie może przekraczać terminu zakończenia zamówienia objętego niniejsza umową,</w:t>
      </w:r>
    </w:p>
    <w:p w:rsidR="001170B6" w:rsidRPr="001170B6" w:rsidRDefault="001170B6" w:rsidP="00D746A3">
      <w:pPr>
        <w:numPr>
          <w:ilvl w:val="0"/>
          <w:numId w:val="20"/>
        </w:numPr>
        <w:spacing w:after="0" w:line="259" w:lineRule="auto"/>
        <w:jc w:val="both"/>
        <w:rPr>
          <w:rFonts w:eastAsia="Times New Roman" w:cs="Times New Roman"/>
          <w:szCs w:val="20"/>
        </w:rPr>
      </w:pPr>
      <w:r w:rsidRPr="001170B6">
        <w:rPr>
          <w:rFonts w:eastAsia="Times New Roman" w:cs="Times New Roman"/>
          <w:szCs w:val="20"/>
        </w:rPr>
        <w:t>podwykonawca lub dalszy podwykonawcy są zobowiązani do przedstawienia Zamawiającemu na jego żądanie dokumentów, oświadczeń i wyjaśnień dotyczących realizacji umowy o podwykonawstwo.</w:t>
      </w:r>
    </w:p>
    <w:p w:rsidR="001170B6" w:rsidRPr="001170B6" w:rsidRDefault="001170B6" w:rsidP="00D746A3">
      <w:pPr>
        <w:numPr>
          <w:ilvl w:val="0"/>
          <w:numId w:val="13"/>
        </w:numPr>
        <w:spacing w:after="0" w:line="259" w:lineRule="auto"/>
        <w:jc w:val="both"/>
        <w:rPr>
          <w:rFonts w:eastAsia="Times New Roman" w:cs="Times New Roman"/>
          <w:szCs w:val="20"/>
        </w:rPr>
      </w:pPr>
      <w:r w:rsidRPr="001170B6">
        <w:rPr>
          <w:rFonts w:eastAsia="Times New Roman" w:cs="Times New Roman"/>
          <w:szCs w:val="20"/>
        </w:rPr>
        <w:t>Umowa o podwykonawstwo nie może zawierać postanowień:</w:t>
      </w:r>
    </w:p>
    <w:p w:rsidR="001170B6" w:rsidRPr="001170B6" w:rsidRDefault="001170B6" w:rsidP="00670EC6">
      <w:pPr>
        <w:spacing w:after="0"/>
        <w:ind w:left="567" w:hanging="283"/>
        <w:jc w:val="both"/>
        <w:rPr>
          <w:rFonts w:eastAsia="Times New Roman" w:cs="Times New Roman"/>
          <w:szCs w:val="20"/>
        </w:rPr>
      </w:pPr>
      <w:r w:rsidRPr="001170B6">
        <w:rPr>
          <w:rFonts w:eastAsia="Times New Roman" w:cs="Times New Roman"/>
          <w:szCs w:val="20"/>
        </w:rPr>
        <w:t>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1170B6" w:rsidRPr="001170B6" w:rsidRDefault="001170B6" w:rsidP="00670EC6">
      <w:pPr>
        <w:spacing w:after="0"/>
        <w:ind w:left="567" w:hanging="283"/>
        <w:jc w:val="both"/>
        <w:rPr>
          <w:rFonts w:eastAsia="Times New Roman" w:cs="Times New Roman"/>
          <w:szCs w:val="20"/>
        </w:rPr>
      </w:pPr>
      <w:r w:rsidRPr="001170B6">
        <w:rPr>
          <w:rFonts w:eastAsia="Times New Roman" w:cs="Times New Roman"/>
          <w:szCs w:val="20"/>
        </w:rPr>
        <w:t>2) uzależniających zwrot kwot zabezpieczenia przez Wykonawcę podwykonawcy, od zwrotu zabezpieczenia należytego wykonania umowy Wykonawcy przez Zamawiającego,</w:t>
      </w:r>
    </w:p>
    <w:p w:rsidR="001170B6" w:rsidRPr="001170B6" w:rsidRDefault="001170B6" w:rsidP="00670EC6">
      <w:pPr>
        <w:spacing w:after="0"/>
        <w:ind w:left="567" w:hanging="283"/>
        <w:jc w:val="both"/>
        <w:rPr>
          <w:rFonts w:eastAsia="Times New Roman" w:cs="Times New Roman"/>
          <w:szCs w:val="20"/>
        </w:rPr>
      </w:pPr>
      <w:r w:rsidRPr="001170B6">
        <w:rPr>
          <w:rFonts w:eastAsia="Times New Roman" w:cs="Times New Roman"/>
          <w:szCs w:val="20"/>
        </w:rPr>
        <w:t>3) kształtujących prawa i obowiązki podwykonawcy, w zakresie kar umownych oraz postanowień dotyczących warunków wypłaty wynagrodzenia, w sposób dla niego mniej korzystny niż prawa i obowiązki Wykonawcy, ukształtowane postanowieniami niniejszej umowy.</w:t>
      </w:r>
    </w:p>
    <w:p w:rsidR="001170B6" w:rsidRPr="001170B6" w:rsidRDefault="001170B6" w:rsidP="00D746A3">
      <w:pPr>
        <w:numPr>
          <w:ilvl w:val="0"/>
          <w:numId w:val="13"/>
        </w:numPr>
        <w:spacing w:after="0" w:line="259" w:lineRule="auto"/>
        <w:jc w:val="both"/>
        <w:rPr>
          <w:rFonts w:eastAsia="Times New Roman" w:cs="Times New Roman"/>
          <w:szCs w:val="20"/>
        </w:rPr>
      </w:pPr>
      <w:r w:rsidRPr="001170B6">
        <w:rPr>
          <w:rFonts w:eastAsia="Times New Roman" w:cs="Times New Roman"/>
          <w:szCs w:val="20"/>
        </w:rPr>
        <w:t xml:space="preserve"> Wykonawca zobowiązany jest na żądanie Zamawiającego udzielić mu wszelkich informacji dotyczących podwykonawców.</w:t>
      </w:r>
    </w:p>
    <w:p w:rsidR="001170B6" w:rsidRPr="001170B6" w:rsidRDefault="001170B6" w:rsidP="00D746A3">
      <w:pPr>
        <w:numPr>
          <w:ilvl w:val="0"/>
          <w:numId w:val="13"/>
        </w:numPr>
        <w:spacing w:after="0" w:line="259" w:lineRule="auto"/>
        <w:jc w:val="both"/>
        <w:rPr>
          <w:rFonts w:eastAsia="Times New Roman" w:cs="Times New Roman"/>
          <w:szCs w:val="20"/>
        </w:rPr>
      </w:pPr>
      <w:r w:rsidRPr="001170B6">
        <w:rPr>
          <w:rFonts w:eastAsia="Times New Roman" w:cs="Times New Roman"/>
          <w:szCs w:val="20"/>
        </w:rPr>
        <w:t xml:space="preserve"> Wykonawca ponosi wobec Zamawiającego pełną odpowiedzialność za roboty, które wykonuje przy pomocy podwykonawców, zwłaszcza za terminowe i jakościowe wykonanie prac.</w:t>
      </w:r>
    </w:p>
    <w:p w:rsidR="001170B6" w:rsidRPr="001170B6" w:rsidRDefault="001170B6" w:rsidP="00D746A3">
      <w:pPr>
        <w:numPr>
          <w:ilvl w:val="0"/>
          <w:numId w:val="13"/>
        </w:numPr>
        <w:spacing w:after="0" w:line="259" w:lineRule="auto"/>
        <w:jc w:val="both"/>
        <w:rPr>
          <w:rFonts w:eastAsia="Times New Roman" w:cs="Times New Roman"/>
          <w:szCs w:val="20"/>
        </w:rPr>
      </w:pPr>
      <w:r w:rsidRPr="001170B6">
        <w:rPr>
          <w:rFonts w:eastAsia="Times New Roman" w:cs="Times New Roman"/>
          <w:szCs w:val="20"/>
        </w:rPr>
        <w:t>Wykonawca, który w postępowaniu o udzielenie zamówienia polegał na zdolnościach technicznych lub zawodowych lub sytuacji finansowej lub ekonomicznej podmiotów udostępniających zasoby, a następnie doszło do rezygnacji lub zmiany tego podwykonawcy, jest obowiązany wykazać zamawiającemu odpowiednio w ciągu 7 dni od rezygnacji lub 7 dni przed zmianą, że wykonawca samodzielnie lub proponowany inny podwykonawca spełnia te zdolności w stopniu nie mniejszym niż podwykonawca, na którego zasoby wykonawca powoływał się w trakcie postępowania o udzielenie zamówienia. Brak wykazania tych okoliczności może stanowić podstawę odstąpienia Zamawiającego od umowy w ciągu 30 dni od dowiedzenia się o rezygnacji lub zamiaru zmiany podwykonawcy.</w:t>
      </w:r>
    </w:p>
    <w:p w:rsidR="001170B6" w:rsidRPr="001170B6" w:rsidRDefault="001170B6" w:rsidP="001170B6">
      <w:pPr>
        <w:tabs>
          <w:tab w:val="left" w:pos="0"/>
        </w:tabs>
        <w:spacing w:after="0"/>
        <w:jc w:val="both"/>
        <w:rPr>
          <w:rFonts w:eastAsia="Times New Roman" w:cs="Times New Roman"/>
          <w:b/>
          <w:bCs/>
          <w:szCs w:val="20"/>
        </w:rPr>
      </w:pPr>
    </w:p>
    <w:p w:rsidR="00670EC6" w:rsidRDefault="001170B6" w:rsidP="00670EC6">
      <w:pPr>
        <w:tabs>
          <w:tab w:val="left" w:pos="0"/>
        </w:tabs>
        <w:spacing w:after="0"/>
        <w:jc w:val="center"/>
        <w:rPr>
          <w:rFonts w:eastAsia="Times New Roman" w:cs="Times New Roman"/>
          <w:szCs w:val="20"/>
        </w:rPr>
      </w:pPr>
      <w:r w:rsidRPr="001170B6">
        <w:rPr>
          <w:rFonts w:eastAsia="Times New Roman" w:cs="Times New Roman"/>
          <w:b/>
          <w:bCs/>
          <w:szCs w:val="20"/>
        </w:rPr>
        <w:t xml:space="preserve">§ </w:t>
      </w:r>
      <w:r w:rsidR="000A2FDF">
        <w:rPr>
          <w:rFonts w:eastAsia="Times New Roman" w:cs="Times New Roman"/>
          <w:b/>
          <w:bCs/>
          <w:szCs w:val="20"/>
        </w:rPr>
        <w:t>8</w:t>
      </w:r>
      <w:r w:rsidRPr="001170B6">
        <w:rPr>
          <w:rFonts w:eastAsia="Times New Roman" w:cs="Times New Roman"/>
          <w:szCs w:val="20"/>
        </w:rPr>
        <w:t xml:space="preserve"> </w:t>
      </w:r>
    </w:p>
    <w:p w:rsidR="001170B6" w:rsidRPr="001170B6" w:rsidRDefault="001170B6" w:rsidP="00670EC6">
      <w:pPr>
        <w:tabs>
          <w:tab w:val="left" w:pos="0"/>
        </w:tabs>
        <w:spacing w:after="0"/>
        <w:jc w:val="center"/>
        <w:rPr>
          <w:rFonts w:eastAsia="Times New Roman" w:cs="Times New Roman"/>
          <w:b/>
          <w:szCs w:val="20"/>
        </w:rPr>
      </w:pPr>
      <w:r w:rsidRPr="001170B6">
        <w:rPr>
          <w:rFonts w:eastAsia="Times New Roman" w:cs="Times New Roman"/>
          <w:b/>
          <w:bCs/>
          <w:szCs w:val="20"/>
        </w:rPr>
        <w:t>Obowiązek zatrudnienia pracowników</w:t>
      </w:r>
    </w:p>
    <w:p w:rsidR="001170B6" w:rsidRPr="001170B6" w:rsidRDefault="001170B6" w:rsidP="00D746A3">
      <w:pPr>
        <w:numPr>
          <w:ilvl w:val="3"/>
          <w:numId w:val="14"/>
        </w:numPr>
        <w:tabs>
          <w:tab w:val="num" w:pos="284"/>
        </w:tabs>
        <w:spacing w:after="0" w:line="259" w:lineRule="auto"/>
        <w:ind w:left="284" w:hanging="284"/>
        <w:jc w:val="both"/>
        <w:rPr>
          <w:rFonts w:eastAsia="Times New Roman" w:cs="Times New Roman"/>
          <w:szCs w:val="20"/>
          <w:u w:val="single"/>
        </w:rPr>
      </w:pPr>
      <w:r w:rsidRPr="001170B6">
        <w:rPr>
          <w:rFonts w:eastAsia="Times New Roman" w:cs="Times New Roman"/>
          <w:szCs w:val="20"/>
        </w:rPr>
        <w:t>Wykonawca zobowiązuje się, że wszystkie prace fizyczne związane z wykonywaniem wszystkich robót budowlanych  będą wykonywane przez osoby zatrudnione na podstawie stosunku pracy w rozumieniu przepisów ustawy Kodeks pracy. Obowiązek powyższy dotyczy również podwykonawcy. Wymóg ten dotyczy tzw. pracowników fizycznych, nie dotyczy więc miedzy innymi osób kierujących budową, wykonujących usługi geodezyjne itp.</w:t>
      </w:r>
    </w:p>
    <w:p w:rsidR="001170B6" w:rsidRPr="001170B6" w:rsidRDefault="001170B6" w:rsidP="00D746A3">
      <w:pPr>
        <w:numPr>
          <w:ilvl w:val="3"/>
          <w:numId w:val="14"/>
        </w:numPr>
        <w:tabs>
          <w:tab w:val="num" w:pos="284"/>
        </w:tabs>
        <w:spacing w:after="0" w:line="259" w:lineRule="auto"/>
        <w:ind w:left="284" w:hanging="284"/>
        <w:jc w:val="both"/>
        <w:rPr>
          <w:rFonts w:eastAsia="Times New Roman" w:cs="Times New Roman"/>
          <w:szCs w:val="20"/>
        </w:rPr>
      </w:pPr>
      <w:r w:rsidRPr="001170B6">
        <w:rPr>
          <w:rFonts w:eastAsia="Times New Roman" w:cs="Times New Roman"/>
          <w:szCs w:val="20"/>
          <w:u w:val="single"/>
        </w:rPr>
        <w:t>Wykonawca, przed rozpoczęciem realizacji umowy, a podwykonawca przed rozpoczęciem robót jest zobowiązany do złożenia Zamawiającemu oświadczenia o zatrudnianiu wszystkich wskazanych w ust. 1 pracowników na podstawie stosunku pracy</w:t>
      </w:r>
      <w:r w:rsidRPr="001170B6">
        <w:rPr>
          <w:rFonts w:eastAsia="Times New Roman" w:cs="Times New Roman"/>
          <w:szCs w:val="20"/>
        </w:rPr>
        <w:t xml:space="preserve"> (oświadczenie powinno zawierać dane wskazane w ust. 5 pkt 2). Zamawiający nie dopuści Wykonawcy lub podwykonawcy do realizacji zamówienia do momentu otrzymania oświadczenia, o którym mowa w zdaniu poprzednim. Wynikłe z tego tytułu opóźnienie w realizacji przedmiotu umowy będzie traktowane jako zwłoka Wykonawcy.</w:t>
      </w:r>
    </w:p>
    <w:p w:rsidR="001170B6" w:rsidRPr="001170B6" w:rsidRDefault="001170B6" w:rsidP="00D746A3">
      <w:pPr>
        <w:numPr>
          <w:ilvl w:val="3"/>
          <w:numId w:val="14"/>
        </w:numPr>
        <w:tabs>
          <w:tab w:val="num" w:pos="284"/>
        </w:tabs>
        <w:spacing w:after="0" w:line="259" w:lineRule="auto"/>
        <w:ind w:left="284" w:hanging="284"/>
        <w:jc w:val="both"/>
        <w:rPr>
          <w:rFonts w:eastAsia="Times New Roman" w:cs="Times New Roman"/>
          <w:szCs w:val="20"/>
        </w:rPr>
      </w:pPr>
      <w:r w:rsidRPr="001170B6">
        <w:rPr>
          <w:rFonts w:eastAsia="Calibri" w:cs="Times New Roman"/>
          <w:szCs w:val="20"/>
          <w:lang w:eastAsia="en-US"/>
        </w:rPr>
        <w:t>W przypadku konieczności zmiany – w okresie trwania umowy – osób wykonujących czynności, o których mowa w ust. 2, wykonawca i podwykonawca zobowiązany jest do przekazania zamawiającemu aktualnego oświadczenia. Obowiązek ten wykonawca/podwykonawca zrealizuje w terminie 5 dni od dnia dokonania przedmiotowej zmiany.</w:t>
      </w:r>
    </w:p>
    <w:p w:rsidR="001170B6" w:rsidRPr="001170B6" w:rsidRDefault="001170B6" w:rsidP="00D746A3">
      <w:pPr>
        <w:numPr>
          <w:ilvl w:val="3"/>
          <w:numId w:val="14"/>
        </w:numPr>
        <w:tabs>
          <w:tab w:val="num" w:pos="284"/>
        </w:tabs>
        <w:spacing w:after="0" w:line="259" w:lineRule="auto"/>
        <w:ind w:left="284" w:hanging="284"/>
        <w:jc w:val="both"/>
        <w:rPr>
          <w:rFonts w:eastAsia="Times New Roman" w:cs="Times New Roman"/>
          <w:szCs w:val="20"/>
        </w:rPr>
      </w:pPr>
      <w:r w:rsidRPr="001170B6">
        <w:rPr>
          <w:rFonts w:eastAsia="Times New Roman" w:cs="Times New Roman"/>
          <w:szCs w:val="20"/>
        </w:rPr>
        <w:t>W</w:t>
      </w:r>
      <w:r w:rsidRPr="001170B6">
        <w:rPr>
          <w:rFonts w:eastAsia="Calibri" w:cs="Times New Roman"/>
          <w:szCs w:val="20"/>
          <w:lang w:eastAsia="en-US"/>
        </w:rPr>
        <w:t xml:space="preserve"> trakcie realizacji zamówienia zamawiający uprawniony jest do wykonywania czynności kontrolnych wobec wykonawcy odnośnie spełniania przez wykonawcę i podwykonawcę wymogu zatrudnienia na podstawie umowy o pracę osób wykonujących wskazane w ust. 1 czynności. Zamawiający uprawniony jest w szczególności do:</w:t>
      </w:r>
    </w:p>
    <w:p w:rsidR="001170B6" w:rsidRPr="001170B6" w:rsidRDefault="001170B6" w:rsidP="00D746A3">
      <w:pPr>
        <w:numPr>
          <w:ilvl w:val="0"/>
          <w:numId w:val="21"/>
        </w:numPr>
        <w:spacing w:after="0" w:line="259" w:lineRule="auto"/>
        <w:jc w:val="both"/>
        <w:rPr>
          <w:rFonts w:eastAsia="Calibri" w:cs="Times New Roman"/>
          <w:szCs w:val="20"/>
          <w:lang w:eastAsia="en-US"/>
        </w:rPr>
      </w:pPr>
      <w:r w:rsidRPr="001170B6">
        <w:rPr>
          <w:rFonts w:eastAsia="Calibri" w:cs="Times New Roman"/>
          <w:szCs w:val="20"/>
          <w:lang w:eastAsia="en-US"/>
        </w:rPr>
        <w:t xml:space="preserve"> żądania oświadczeń i dokumentów w zakresie potwierdzenia spełniania ww. wymogów i dokonywania ich oceny,</w:t>
      </w:r>
    </w:p>
    <w:p w:rsidR="001170B6" w:rsidRPr="001170B6" w:rsidRDefault="001170B6" w:rsidP="00D746A3">
      <w:pPr>
        <w:numPr>
          <w:ilvl w:val="0"/>
          <w:numId w:val="21"/>
        </w:numPr>
        <w:spacing w:after="0" w:line="259" w:lineRule="auto"/>
        <w:jc w:val="both"/>
        <w:rPr>
          <w:rFonts w:eastAsia="Calibri" w:cs="Times New Roman"/>
          <w:szCs w:val="20"/>
          <w:lang w:eastAsia="en-US"/>
        </w:rPr>
      </w:pPr>
      <w:r w:rsidRPr="001170B6">
        <w:rPr>
          <w:rFonts w:eastAsia="Calibri" w:cs="Times New Roman"/>
          <w:szCs w:val="20"/>
          <w:lang w:eastAsia="en-US"/>
        </w:rPr>
        <w:t xml:space="preserve"> żądania wyjaśnień w przypadku wątpliwości w zakresie potwierdzenia spełniania ww. wymogów,</w:t>
      </w:r>
    </w:p>
    <w:p w:rsidR="001170B6" w:rsidRPr="001170B6" w:rsidRDefault="001170B6" w:rsidP="00D746A3">
      <w:pPr>
        <w:numPr>
          <w:ilvl w:val="0"/>
          <w:numId w:val="21"/>
        </w:numPr>
        <w:spacing w:after="0" w:line="259" w:lineRule="auto"/>
        <w:jc w:val="both"/>
        <w:rPr>
          <w:rFonts w:eastAsia="Calibri" w:cs="Times New Roman"/>
          <w:szCs w:val="20"/>
          <w:lang w:eastAsia="en-US"/>
        </w:rPr>
      </w:pPr>
      <w:r w:rsidRPr="001170B6">
        <w:rPr>
          <w:rFonts w:eastAsia="Calibri" w:cs="Times New Roman"/>
          <w:szCs w:val="20"/>
          <w:lang w:eastAsia="en-US"/>
        </w:rPr>
        <w:t xml:space="preserve"> przeprowadzania kontroli na miejscu wykonywania świadczenia.</w:t>
      </w:r>
    </w:p>
    <w:p w:rsidR="001170B6" w:rsidRPr="001170B6" w:rsidRDefault="001170B6" w:rsidP="00D71BAF">
      <w:pPr>
        <w:spacing w:after="0"/>
        <w:ind w:left="284" w:hanging="284"/>
        <w:jc w:val="both"/>
        <w:rPr>
          <w:rFonts w:eastAsia="Calibri" w:cs="Times New Roman"/>
          <w:szCs w:val="20"/>
          <w:lang w:eastAsia="en-US"/>
        </w:rPr>
      </w:pPr>
      <w:r w:rsidRPr="001170B6">
        <w:rPr>
          <w:rFonts w:eastAsia="Calibri" w:cs="Times New Roman"/>
          <w:szCs w:val="20"/>
          <w:lang w:eastAsia="en-US"/>
        </w:rPr>
        <w:lastRenderedPageBreak/>
        <w:t xml:space="preserve">5. Na każde wezwanie zamawiającego w wyznaczonym w tym wezwaniu terminie wykonawca przedłoży zamawiającemu wskazane poniżej dowody w celu potwierdzenia spełnienia wymogu zatrudnienia na podstawie </w:t>
      </w:r>
      <w:r w:rsidRPr="001170B6">
        <w:rPr>
          <w:rFonts w:eastAsia="Times New Roman" w:cs="Times New Roman"/>
          <w:szCs w:val="20"/>
          <w:u w:val="single"/>
        </w:rPr>
        <w:t>stosunku pracy</w:t>
      </w:r>
      <w:r w:rsidRPr="001170B6">
        <w:rPr>
          <w:rFonts w:eastAsia="Times New Roman" w:cs="Times New Roman"/>
          <w:szCs w:val="20"/>
        </w:rPr>
        <w:t xml:space="preserve"> </w:t>
      </w:r>
      <w:r w:rsidRPr="001170B6">
        <w:rPr>
          <w:rFonts w:eastAsia="Calibri" w:cs="Times New Roman"/>
          <w:szCs w:val="20"/>
          <w:lang w:eastAsia="en-US"/>
        </w:rPr>
        <w:t>przez wykonawcę lub podwykonawcę osób wykonujących wskazane w ust. 1 czynności w trakcie realizacji zamówienia:</w:t>
      </w:r>
    </w:p>
    <w:p w:rsidR="001170B6" w:rsidRPr="001170B6" w:rsidRDefault="001170B6" w:rsidP="00D746A3">
      <w:pPr>
        <w:numPr>
          <w:ilvl w:val="0"/>
          <w:numId w:val="22"/>
        </w:numPr>
        <w:spacing w:after="0" w:line="259" w:lineRule="auto"/>
        <w:jc w:val="both"/>
        <w:rPr>
          <w:rFonts w:eastAsia="Calibri" w:cs="Times New Roman"/>
          <w:szCs w:val="20"/>
          <w:lang w:eastAsia="en-US"/>
        </w:rPr>
      </w:pPr>
      <w:r w:rsidRPr="001170B6">
        <w:rPr>
          <w:rFonts w:eastAsia="Calibri" w:cs="Times New Roman"/>
          <w:szCs w:val="20"/>
          <w:lang w:eastAsia="en-US"/>
        </w:rPr>
        <w:t xml:space="preserve">oświadczenia zatrudnionego pracownika; oświadczenie powinno zawierać imię i nazwisko pracownika, datę zatrudnienia, rodzaj zawartego z wykonawcą </w:t>
      </w:r>
      <w:r w:rsidRPr="001170B6">
        <w:rPr>
          <w:rFonts w:eastAsia="Times New Roman" w:cs="Times New Roman"/>
          <w:szCs w:val="20"/>
          <w:u w:val="single"/>
        </w:rPr>
        <w:t>stosunku pracy, wymiar etatu, zakres obowiązków</w:t>
      </w:r>
      <w:r w:rsidRPr="001170B6">
        <w:rPr>
          <w:rFonts w:eastAsia="Calibri" w:cs="Times New Roman"/>
          <w:szCs w:val="20"/>
          <w:lang w:eastAsia="en-US"/>
        </w:rPr>
        <w:t>,</w:t>
      </w:r>
    </w:p>
    <w:p w:rsidR="001170B6" w:rsidRPr="001170B6" w:rsidRDefault="001170B6" w:rsidP="00D746A3">
      <w:pPr>
        <w:numPr>
          <w:ilvl w:val="0"/>
          <w:numId w:val="22"/>
        </w:numPr>
        <w:spacing w:after="0" w:line="259" w:lineRule="auto"/>
        <w:jc w:val="both"/>
        <w:rPr>
          <w:rFonts w:eastAsia="Calibri" w:cs="Times New Roman"/>
          <w:szCs w:val="20"/>
          <w:lang w:eastAsia="en-US"/>
        </w:rPr>
      </w:pPr>
      <w:r w:rsidRPr="001170B6">
        <w:rPr>
          <w:rFonts w:eastAsia="Calibri" w:cs="Times New Roman"/>
          <w:szCs w:val="20"/>
          <w:lang w:eastAsia="en-US"/>
        </w:rPr>
        <w:t xml:space="preserve"> oświadczenie wykonawcy lub podwykonawcy o zatrudnieniu na podstawie </w:t>
      </w:r>
      <w:r w:rsidRPr="001170B6">
        <w:rPr>
          <w:rFonts w:eastAsia="Times New Roman" w:cs="Times New Roman"/>
          <w:szCs w:val="20"/>
          <w:u w:val="single"/>
        </w:rPr>
        <w:t>stosunku pracy</w:t>
      </w:r>
      <w:r w:rsidRPr="001170B6">
        <w:rPr>
          <w:rFonts w:eastAsia="Times New Roman" w:cs="Times New Roman"/>
          <w:szCs w:val="20"/>
        </w:rPr>
        <w:t xml:space="preserve"> </w:t>
      </w:r>
      <w:r w:rsidRPr="001170B6">
        <w:rPr>
          <w:rFonts w:eastAsia="Calibri" w:cs="Times New Roman"/>
          <w:szCs w:val="20"/>
          <w:lang w:eastAsia="en-US"/>
        </w:rPr>
        <w:t xml:space="preserve">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w:t>
      </w:r>
      <w:r w:rsidRPr="001170B6">
        <w:rPr>
          <w:rFonts w:eastAsia="Times New Roman" w:cs="Times New Roman"/>
          <w:szCs w:val="20"/>
          <w:u w:val="single"/>
        </w:rPr>
        <w:t>stosunku pracy</w:t>
      </w:r>
      <w:r w:rsidRPr="001170B6">
        <w:rPr>
          <w:rFonts w:eastAsia="Times New Roman" w:cs="Times New Roman"/>
          <w:szCs w:val="20"/>
        </w:rPr>
        <w:t xml:space="preserve"> </w:t>
      </w:r>
      <w:r w:rsidRPr="001170B6">
        <w:rPr>
          <w:rFonts w:eastAsia="Calibri" w:cs="Times New Roman"/>
          <w:szCs w:val="20"/>
          <w:lang w:eastAsia="en-US"/>
        </w:rPr>
        <w:t xml:space="preserve">wraz ze wskazaniem ich liczby, imion i nazwisk, dat zawarcia i rodzaju </w:t>
      </w:r>
      <w:r w:rsidRPr="001170B6">
        <w:rPr>
          <w:rFonts w:eastAsia="Times New Roman" w:cs="Times New Roman"/>
          <w:szCs w:val="20"/>
          <w:u w:val="single"/>
        </w:rPr>
        <w:t>stosunków pracy,</w:t>
      </w:r>
      <w:r w:rsidRPr="001170B6">
        <w:rPr>
          <w:rFonts w:eastAsia="Times New Roman" w:cs="Times New Roman"/>
          <w:szCs w:val="20"/>
        </w:rPr>
        <w:t xml:space="preserve"> </w:t>
      </w:r>
      <w:r w:rsidRPr="001170B6">
        <w:rPr>
          <w:rFonts w:eastAsia="Calibri" w:cs="Times New Roman"/>
          <w:szCs w:val="20"/>
          <w:lang w:eastAsia="en-US"/>
        </w:rPr>
        <w:t>wymiaru etatów oraz podpis osoby uprawnionej do złożenia oświadczenia w imieniu wykonawcy lub podwykonawcy,</w:t>
      </w:r>
    </w:p>
    <w:p w:rsidR="001170B6" w:rsidRPr="001170B6" w:rsidRDefault="001170B6" w:rsidP="00D746A3">
      <w:pPr>
        <w:numPr>
          <w:ilvl w:val="0"/>
          <w:numId w:val="22"/>
        </w:numPr>
        <w:spacing w:after="0" w:line="259" w:lineRule="auto"/>
        <w:jc w:val="both"/>
        <w:rPr>
          <w:rFonts w:eastAsia="Calibri" w:cs="Times New Roman"/>
          <w:szCs w:val="20"/>
          <w:lang w:eastAsia="en-US"/>
        </w:rPr>
      </w:pPr>
      <w:r w:rsidRPr="001170B6">
        <w:rPr>
          <w:rFonts w:eastAsia="Calibri" w:cs="Times New Roman"/>
          <w:szCs w:val="20"/>
          <w:lang w:eastAsia="en-US"/>
        </w:rPr>
        <w:t xml:space="preserve"> poświadczone za zgodność z oryginałem odpowiednio przez wykonawcę lub podwykonawcę kopie umów o pracę osób wykonujących w trakcie realizacji zamówienia czynności, których dotyczy ww. oświadczenie wykonawcy lub podwykonawcy (wraz z dokumentem regulującym zakres obowiązków, chyba że nie został sporządzony). Kopie umów powinny zostać zanonimizowane w sposób zapewniający ochronę danych osobowych pracowników, zgodnie z przepisami ogólnego rozporządzenia o ochronie danych osobowych (tj. w szczególności bez adresów, nr PESEL pracowników). Informacje takie jak: imię i nazwisko, data zawarcia umowy, rodzaj umowy o pracę i wymiar etatu powinny być możliwe do zidentyfikowania,</w:t>
      </w:r>
    </w:p>
    <w:p w:rsidR="001170B6" w:rsidRPr="001170B6" w:rsidRDefault="001170B6" w:rsidP="00D746A3">
      <w:pPr>
        <w:numPr>
          <w:ilvl w:val="0"/>
          <w:numId w:val="22"/>
        </w:numPr>
        <w:spacing w:after="0" w:line="259" w:lineRule="auto"/>
        <w:jc w:val="both"/>
        <w:rPr>
          <w:rFonts w:eastAsia="Calibri" w:cs="Times New Roman"/>
          <w:szCs w:val="20"/>
          <w:lang w:eastAsia="en-US"/>
        </w:rPr>
      </w:pPr>
      <w:r w:rsidRPr="001170B6">
        <w:rPr>
          <w:rFonts w:eastAsia="Calibri" w:cs="Times New Roman"/>
          <w:szCs w:val="20"/>
          <w:lang w:eastAsia="en-US"/>
        </w:rPr>
        <w:t xml:space="preserve"> zaświadczenie właściwego oddziału ZUS, potwierdzające opłacanie przez wykonawcę lub podwykonawcę składek na ubezpieczenia społeczne i zdrowotne z tytułu zatrudnienia na podstawie </w:t>
      </w:r>
      <w:r w:rsidRPr="001170B6">
        <w:rPr>
          <w:rFonts w:eastAsia="Times New Roman" w:cs="Times New Roman"/>
          <w:szCs w:val="20"/>
          <w:u w:val="single"/>
        </w:rPr>
        <w:t>stosunków pracy</w:t>
      </w:r>
      <w:r w:rsidRPr="001170B6">
        <w:rPr>
          <w:rFonts w:eastAsia="Times New Roman" w:cs="Times New Roman"/>
          <w:szCs w:val="20"/>
        </w:rPr>
        <w:t xml:space="preserve"> </w:t>
      </w:r>
      <w:r w:rsidRPr="001170B6">
        <w:rPr>
          <w:rFonts w:eastAsia="Calibri" w:cs="Times New Roman"/>
          <w:szCs w:val="20"/>
          <w:lang w:eastAsia="en-US"/>
        </w:rPr>
        <w:t>za ostatni okres rozliczeniowy,</w:t>
      </w:r>
    </w:p>
    <w:p w:rsidR="001170B6" w:rsidRPr="001170B6" w:rsidRDefault="001170B6" w:rsidP="00D746A3">
      <w:pPr>
        <w:numPr>
          <w:ilvl w:val="0"/>
          <w:numId w:val="22"/>
        </w:numPr>
        <w:spacing w:after="0" w:line="259" w:lineRule="auto"/>
        <w:jc w:val="both"/>
        <w:rPr>
          <w:rFonts w:eastAsia="Calibri" w:cs="Times New Roman"/>
          <w:szCs w:val="20"/>
          <w:lang w:eastAsia="en-US"/>
        </w:rPr>
      </w:pPr>
      <w:r w:rsidRPr="001170B6">
        <w:rPr>
          <w:rFonts w:eastAsia="Calibri" w:cs="Times New Roman"/>
          <w:szCs w:val="20"/>
          <w:lang w:eastAsia="en-US"/>
        </w:rP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zgodnie z przepisami ogólnego rozporządzenie o ochronie danych osobowych.</w:t>
      </w:r>
    </w:p>
    <w:p w:rsidR="001170B6" w:rsidRPr="001170B6" w:rsidRDefault="001170B6" w:rsidP="00870ADB">
      <w:pPr>
        <w:spacing w:after="0"/>
        <w:ind w:left="284" w:hanging="284"/>
        <w:jc w:val="both"/>
        <w:rPr>
          <w:rFonts w:eastAsia="Calibri" w:cs="Times New Roman"/>
          <w:szCs w:val="20"/>
          <w:lang w:eastAsia="en-US"/>
        </w:rPr>
      </w:pPr>
      <w:r w:rsidRPr="001170B6">
        <w:rPr>
          <w:rFonts w:eastAsia="Calibri" w:cs="Times New Roman"/>
          <w:szCs w:val="20"/>
          <w:lang w:eastAsia="en-US"/>
        </w:rPr>
        <w:t>6. Zamawiający niezależnie od możliwości żądania oświadczeń i dokumentów od wykonawcy może ich żądać również bezpośrednio od podwykonawcy w zakresie dotyczącym tego podwykonawcy.</w:t>
      </w:r>
    </w:p>
    <w:p w:rsidR="001170B6" w:rsidRPr="001170B6" w:rsidRDefault="001170B6" w:rsidP="00870ADB">
      <w:pPr>
        <w:spacing w:after="0"/>
        <w:ind w:left="284" w:hanging="284"/>
        <w:jc w:val="both"/>
        <w:rPr>
          <w:rFonts w:eastAsia="Calibri" w:cs="Times New Roman"/>
          <w:szCs w:val="20"/>
          <w:lang w:eastAsia="en-US"/>
        </w:rPr>
      </w:pPr>
      <w:r w:rsidRPr="001170B6">
        <w:rPr>
          <w:rFonts w:eastAsia="Calibri" w:cs="Times New Roman"/>
          <w:szCs w:val="20"/>
          <w:lang w:eastAsia="en-US"/>
        </w:rPr>
        <w:t>7. W przypadku uzasadnionych wątpliwości co do przestrzegania wymogu zatrudnienia przez wykonawcę lub podwykonawcę wskazanych osób w oparciu o umowę o pracę, zamawiający może zwrócić się o przeprowadzenie kontroli przez Państwową Inspekcję Pracy.</w:t>
      </w:r>
    </w:p>
    <w:p w:rsidR="001170B6" w:rsidRPr="001170B6" w:rsidRDefault="001170B6" w:rsidP="00870ADB">
      <w:pPr>
        <w:spacing w:after="0"/>
        <w:ind w:left="284" w:hanging="284"/>
        <w:jc w:val="both"/>
        <w:rPr>
          <w:rFonts w:eastAsia="Calibri" w:cs="Times New Roman"/>
          <w:szCs w:val="20"/>
          <w:lang w:eastAsia="en-US"/>
        </w:rPr>
      </w:pPr>
      <w:r w:rsidRPr="001170B6">
        <w:rPr>
          <w:rFonts w:eastAsia="Calibri" w:cs="Times New Roman"/>
          <w:szCs w:val="20"/>
          <w:lang w:eastAsia="en-US"/>
        </w:rPr>
        <w:t>8. Zamawiający może odstąpić od umowy z przyczyn leżących po stronie wykonawcy, jeżeli wykonawca nie dostarczy zamawiającemu na żądanie oświadczeń, dokumentów lub wyjaśnień związanych z zatrudnianiem pracowników.</w:t>
      </w:r>
    </w:p>
    <w:p w:rsidR="001170B6" w:rsidRPr="001170B6" w:rsidRDefault="001170B6" w:rsidP="001170B6">
      <w:pPr>
        <w:spacing w:after="0"/>
        <w:jc w:val="both"/>
        <w:rPr>
          <w:rFonts w:eastAsia="Calibri" w:cs="Times New Roman"/>
          <w:szCs w:val="20"/>
          <w:lang w:eastAsia="en-US"/>
        </w:rPr>
      </w:pPr>
    </w:p>
    <w:p w:rsidR="00870ADB" w:rsidRDefault="00AD6707" w:rsidP="00870ADB">
      <w:pPr>
        <w:spacing w:after="0"/>
        <w:jc w:val="center"/>
        <w:rPr>
          <w:rFonts w:eastAsia="Times New Roman" w:cs="Times New Roman"/>
          <w:b/>
          <w:szCs w:val="20"/>
        </w:rPr>
      </w:pPr>
      <w:r>
        <w:rPr>
          <w:rFonts w:eastAsia="Times New Roman" w:cs="Times New Roman"/>
          <w:b/>
          <w:szCs w:val="20"/>
        </w:rPr>
        <w:t>§ 9</w:t>
      </w:r>
    </w:p>
    <w:p w:rsidR="001170B6" w:rsidRPr="001170B6" w:rsidRDefault="001170B6" w:rsidP="00870ADB">
      <w:pPr>
        <w:spacing w:after="0"/>
        <w:jc w:val="center"/>
        <w:rPr>
          <w:rFonts w:eastAsia="Times New Roman" w:cs="Times New Roman"/>
          <w:b/>
          <w:szCs w:val="20"/>
        </w:rPr>
      </w:pPr>
      <w:r w:rsidRPr="001170B6">
        <w:rPr>
          <w:rFonts w:eastAsia="Times New Roman" w:cs="Times New Roman"/>
          <w:b/>
          <w:szCs w:val="20"/>
        </w:rPr>
        <w:t>Odstąpienie od umowy</w:t>
      </w:r>
    </w:p>
    <w:p w:rsidR="001170B6" w:rsidRPr="001170B6" w:rsidRDefault="001170B6" w:rsidP="0016156E">
      <w:pPr>
        <w:autoSpaceDE w:val="0"/>
        <w:autoSpaceDN w:val="0"/>
        <w:adjustRightInd w:val="0"/>
        <w:spacing w:after="0"/>
        <w:ind w:left="284" w:hanging="284"/>
        <w:jc w:val="both"/>
        <w:rPr>
          <w:rFonts w:eastAsia="Times New Roman" w:cs="Times New Roman"/>
          <w:szCs w:val="20"/>
        </w:rPr>
      </w:pPr>
      <w:r w:rsidRPr="001170B6">
        <w:rPr>
          <w:rFonts w:eastAsia="Times New Roman" w:cs="Times New Roman"/>
          <w:szCs w:val="20"/>
        </w:rPr>
        <w:t>1. Zamawiający może odstąpić od umowy w terminie 30 dni od powzięcia wiadomości o poniższych okolicznościach:</w:t>
      </w:r>
    </w:p>
    <w:p w:rsidR="001170B6" w:rsidRPr="001170B6" w:rsidRDefault="001170B6" w:rsidP="00D746A3">
      <w:pPr>
        <w:numPr>
          <w:ilvl w:val="0"/>
          <w:numId w:val="23"/>
        </w:numPr>
        <w:autoSpaceDE w:val="0"/>
        <w:autoSpaceDN w:val="0"/>
        <w:adjustRightInd w:val="0"/>
        <w:spacing w:after="0" w:line="259" w:lineRule="auto"/>
        <w:jc w:val="both"/>
        <w:rPr>
          <w:rFonts w:eastAsia="Times New Roman" w:cs="Times New Roman"/>
          <w:szCs w:val="20"/>
        </w:rPr>
      </w:pPr>
      <w:r w:rsidRPr="001170B6">
        <w:rPr>
          <w:rFonts w:eastAsia="Times New Roman" w:cs="Times New Roman"/>
          <w:szCs w:val="20"/>
        </w:rPr>
        <w:t>jeżeli wobec Wykonawcy złożony wniosek o ogłoszenie upadłości, otwarto jego likwidację, aktywami Wykonawcy zarządza likwidator lub sąd lub którego działalność gospodarcza jest zawieszona,</w:t>
      </w:r>
    </w:p>
    <w:p w:rsidR="001170B6" w:rsidRPr="001170B6" w:rsidRDefault="001170B6" w:rsidP="00D746A3">
      <w:pPr>
        <w:numPr>
          <w:ilvl w:val="0"/>
          <w:numId w:val="23"/>
        </w:numPr>
        <w:autoSpaceDE w:val="0"/>
        <w:autoSpaceDN w:val="0"/>
        <w:adjustRightInd w:val="0"/>
        <w:spacing w:after="0" w:line="259" w:lineRule="auto"/>
        <w:jc w:val="both"/>
        <w:rPr>
          <w:rFonts w:eastAsia="Times New Roman" w:cs="Times New Roman"/>
          <w:szCs w:val="20"/>
        </w:rPr>
      </w:pPr>
      <w:r w:rsidRPr="001170B6">
        <w:rPr>
          <w:rFonts w:eastAsia="Times New Roman" w:cs="Times New Roman"/>
          <w:szCs w:val="20"/>
        </w:rPr>
        <w:t xml:space="preserve"> jeżeli dokonano zajęcia majątku Wykonawcy, niezbędnego do realizacji umowy,</w:t>
      </w:r>
    </w:p>
    <w:p w:rsidR="001170B6" w:rsidRPr="001170B6" w:rsidRDefault="001170B6" w:rsidP="00D746A3">
      <w:pPr>
        <w:numPr>
          <w:ilvl w:val="0"/>
          <w:numId w:val="23"/>
        </w:numPr>
        <w:autoSpaceDE w:val="0"/>
        <w:autoSpaceDN w:val="0"/>
        <w:adjustRightInd w:val="0"/>
        <w:spacing w:after="0" w:line="259" w:lineRule="auto"/>
        <w:jc w:val="both"/>
        <w:rPr>
          <w:rFonts w:eastAsia="Times New Roman" w:cs="Times New Roman"/>
          <w:szCs w:val="20"/>
        </w:rPr>
      </w:pPr>
      <w:r w:rsidRPr="001170B6">
        <w:rPr>
          <w:rFonts w:eastAsia="Times New Roman" w:cs="Times New Roman"/>
          <w:szCs w:val="20"/>
        </w:rPr>
        <w:t xml:space="preserve"> Wykonawca nie rozpoczął robót bez uzasadnionych przyczyn w ciągu 7 dni od chwili wezwania Zamawiającego złożonego w formie dokumentowej,</w:t>
      </w:r>
    </w:p>
    <w:p w:rsidR="001170B6" w:rsidRPr="001170B6" w:rsidRDefault="001170B6" w:rsidP="00D746A3">
      <w:pPr>
        <w:numPr>
          <w:ilvl w:val="0"/>
          <w:numId w:val="23"/>
        </w:numPr>
        <w:autoSpaceDE w:val="0"/>
        <w:autoSpaceDN w:val="0"/>
        <w:adjustRightInd w:val="0"/>
        <w:spacing w:after="0" w:line="259" w:lineRule="auto"/>
        <w:jc w:val="both"/>
        <w:rPr>
          <w:rFonts w:eastAsia="Times New Roman" w:cs="Times New Roman"/>
          <w:szCs w:val="20"/>
        </w:rPr>
      </w:pPr>
      <w:r w:rsidRPr="001170B6">
        <w:rPr>
          <w:rFonts w:eastAsia="Times New Roman" w:cs="Times New Roman"/>
          <w:szCs w:val="20"/>
        </w:rPr>
        <w:t xml:space="preserve"> w przypadku opóźnienia się Wykonawcy z rozpoczęciem robót lub realizacją przedmiotu umowy tak, że w ocenie Zamawiającego nie gwarantuje dotrzymania umownego terminu wykonania robót. Fakt ten zostanie potwierdzony pisemnie przez inspektora/ów nadzoru,</w:t>
      </w:r>
    </w:p>
    <w:p w:rsidR="001170B6" w:rsidRPr="001170B6" w:rsidRDefault="001170B6" w:rsidP="00D746A3">
      <w:pPr>
        <w:numPr>
          <w:ilvl w:val="0"/>
          <w:numId w:val="23"/>
        </w:numPr>
        <w:autoSpaceDE w:val="0"/>
        <w:autoSpaceDN w:val="0"/>
        <w:adjustRightInd w:val="0"/>
        <w:spacing w:after="0" w:line="259" w:lineRule="auto"/>
        <w:jc w:val="both"/>
        <w:rPr>
          <w:rFonts w:eastAsia="Times New Roman" w:cs="Times New Roman"/>
          <w:szCs w:val="20"/>
        </w:rPr>
      </w:pPr>
      <w:r w:rsidRPr="001170B6">
        <w:rPr>
          <w:rFonts w:eastAsia="Times New Roman" w:cs="Times New Roman"/>
          <w:szCs w:val="20"/>
        </w:rPr>
        <w:t xml:space="preserve"> w razie stwierdzenia prowadzenia robót niezgodnie przepisami technicznymi Zamawiający może wstrzymać roboty i wezwać Wykonawcę do zmiany sposobu ich prowadzenia i wyznaczyć mu w tym celu odpowiedni termin, a po jego bezskutecznym upływie odstąpić od umowy z winy Wykonawcy,</w:t>
      </w:r>
    </w:p>
    <w:p w:rsidR="001170B6" w:rsidRPr="001170B6" w:rsidRDefault="001170B6" w:rsidP="00D746A3">
      <w:pPr>
        <w:numPr>
          <w:ilvl w:val="0"/>
          <w:numId w:val="23"/>
        </w:numPr>
        <w:autoSpaceDE w:val="0"/>
        <w:autoSpaceDN w:val="0"/>
        <w:adjustRightInd w:val="0"/>
        <w:spacing w:after="0" w:line="259" w:lineRule="auto"/>
        <w:jc w:val="both"/>
        <w:rPr>
          <w:rFonts w:eastAsia="Times New Roman" w:cs="Times New Roman"/>
          <w:szCs w:val="20"/>
        </w:rPr>
      </w:pPr>
      <w:r w:rsidRPr="001170B6">
        <w:rPr>
          <w:rFonts w:eastAsia="Times New Roman" w:cs="Times New Roman"/>
          <w:szCs w:val="20"/>
        </w:rPr>
        <w:t xml:space="preserve"> minął termin wykonania robót określony w § 1 umowy,</w:t>
      </w:r>
    </w:p>
    <w:p w:rsidR="001170B6" w:rsidRPr="001170B6" w:rsidRDefault="001170B6" w:rsidP="00AD6707">
      <w:pPr>
        <w:autoSpaceDE w:val="0"/>
        <w:autoSpaceDN w:val="0"/>
        <w:adjustRightInd w:val="0"/>
        <w:spacing w:after="0"/>
        <w:ind w:left="284" w:hanging="284"/>
        <w:jc w:val="both"/>
        <w:rPr>
          <w:rFonts w:eastAsia="Times New Roman" w:cs="Times New Roman"/>
          <w:szCs w:val="20"/>
        </w:rPr>
      </w:pPr>
      <w:r w:rsidRPr="001170B6">
        <w:rPr>
          <w:rFonts w:eastAsia="Times New Roman" w:cs="Times New Roman"/>
          <w:szCs w:val="20"/>
        </w:rPr>
        <w:lastRenderedPageBreak/>
        <w:t>2. Odstąpienie od umowy powinno nastąpić w formie pisemnej pod rygorem nieważności i powinno zawierać uzasadnienie.</w:t>
      </w:r>
      <w:r w:rsidRPr="001170B6">
        <w:rPr>
          <w:rFonts w:eastAsia="Times New Roman" w:cs="Times New Roman"/>
          <w:color w:val="FF0000"/>
          <w:szCs w:val="20"/>
        </w:rPr>
        <w:t xml:space="preserve"> </w:t>
      </w:r>
      <w:r w:rsidRPr="001170B6">
        <w:rPr>
          <w:rFonts w:eastAsia="Times New Roman" w:cs="Times New Roman"/>
          <w:szCs w:val="20"/>
        </w:rPr>
        <w:t>Odstąpienie może dotyczyć części robót, w tym robót niewykonanych.</w:t>
      </w:r>
    </w:p>
    <w:p w:rsidR="001170B6" w:rsidRPr="001170B6" w:rsidRDefault="001170B6" w:rsidP="00AD6707">
      <w:pPr>
        <w:autoSpaceDE w:val="0"/>
        <w:autoSpaceDN w:val="0"/>
        <w:adjustRightInd w:val="0"/>
        <w:spacing w:after="0"/>
        <w:ind w:left="284" w:hanging="284"/>
        <w:jc w:val="both"/>
        <w:rPr>
          <w:rFonts w:eastAsia="Times New Roman" w:cs="Times New Roman"/>
          <w:szCs w:val="20"/>
        </w:rPr>
      </w:pPr>
      <w:r w:rsidRPr="001170B6">
        <w:rPr>
          <w:rFonts w:eastAsia="Times New Roman" w:cs="Times New Roman"/>
          <w:szCs w:val="20"/>
        </w:rPr>
        <w:t>3. W przypadku odstąpienia od umowy Wykonawcę i Zamawiającego obciążają następujące obowiązki szczegółowe:</w:t>
      </w:r>
    </w:p>
    <w:p w:rsidR="001170B6" w:rsidRPr="001170B6" w:rsidRDefault="001170B6" w:rsidP="00D746A3">
      <w:pPr>
        <w:numPr>
          <w:ilvl w:val="0"/>
          <w:numId w:val="24"/>
        </w:numPr>
        <w:autoSpaceDE w:val="0"/>
        <w:autoSpaceDN w:val="0"/>
        <w:adjustRightInd w:val="0"/>
        <w:spacing w:after="0" w:line="259" w:lineRule="auto"/>
        <w:jc w:val="both"/>
        <w:rPr>
          <w:rFonts w:eastAsia="Times New Roman" w:cs="Times New Roman"/>
          <w:szCs w:val="20"/>
        </w:rPr>
      </w:pPr>
      <w:r w:rsidRPr="001170B6">
        <w:rPr>
          <w:rFonts w:eastAsia="Times New Roman" w:cs="Times New Roman"/>
          <w:szCs w:val="20"/>
        </w:rPr>
        <w:t xml:space="preserve"> w terminie 7 dni od daty odstąpienia od umowy Wykonawca przy udziale Zamawiającego sporządzi szczegółowy protokół inwentaryzacji robót w toku, wg stanu na dzień odstąpienia;</w:t>
      </w:r>
    </w:p>
    <w:p w:rsidR="001170B6" w:rsidRPr="001170B6" w:rsidRDefault="001170B6" w:rsidP="00D746A3">
      <w:pPr>
        <w:numPr>
          <w:ilvl w:val="0"/>
          <w:numId w:val="24"/>
        </w:numPr>
        <w:autoSpaceDE w:val="0"/>
        <w:autoSpaceDN w:val="0"/>
        <w:adjustRightInd w:val="0"/>
        <w:spacing w:after="0" w:line="259" w:lineRule="auto"/>
        <w:jc w:val="both"/>
        <w:rPr>
          <w:rFonts w:eastAsia="Times New Roman" w:cs="Times New Roman"/>
          <w:szCs w:val="20"/>
        </w:rPr>
      </w:pPr>
      <w:r w:rsidRPr="001170B6">
        <w:rPr>
          <w:rFonts w:eastAsia="Times New Roman" w:cs="Times New Roman"/>
          <w:szCs w:val="20"/>
        </w:rPr>
        <w:t xml:space="preserve"> Wykonawca zabezpieczy przerwane prace w zakresie obustronnie uzgodnionym na koszt  strony odstępującego;</w:t>
      </w:r>
    </w:p>
    <w:p w:rsidR="001170B6" w:rsidRPr="001170B6" w:rsidRDefault="001170B6" w:rsidP="00D746A3">
      <w:pPr>
        <w:numPr>
          <w:ilvl w:val="0"/>
          <w:numId w:val="24"/>
        </w:numPr>
        <w:autoSpaceDE w:val="0"/>
        <w:autoSpaceDN w:val="0"/>
        <w:adjustRightInd w:val="0"/>
        <w:spacing w:after="0" w:line="259" w:lineRule="auto"/>
        <w:jc w:val="both"/>
        <w:rPr>
          <w:rFonts w:eastAsia="Times New Roman" w:cs="Times New Roman"/>
          <w:szCs w:val="20"/>
        </w:rPr>
      </w:pPr>
      <w:r w:rsidRPr="001170B6">
        <w:rPr>
          <w:rFonts w:eastAsia="Times New Roman" w:cs="Times New Roman"/>
          <w:szCs w:val="20"/>
        </w:rPr>
        <w:t xml:space="preserve"> w przypadku odstąpienia Wykonawcy od zabezpieczenia przerwanych prac Zamawiający zleci ich wykonanie na koszt Wykonawcy;</w:t>
      </w:r>
    </w:p>
    <w:p w:rsidR="001170B6" w:rsidRPr="001170B6" w:rsidRDefault="001170B6" w:rsidP="00D746A3">
      <w:pPr>
        <w:numPr>
          <w:ilvl w:val="0"/>
          <w:numId w:val="24"/>
        </w:numPr>
        <w:autoSpaceDE w:val="0"/>
        <w:autoSpaceDN w:val="0"/>
        <w:adjustRightInd w:val="0"/>
        <w:spacing w:after="0" w:line="259" w:lineRule="auto"/>
        <w:jc w:val="both"/>
        <w:rPr>
          <w:rFonts w:eastAsia="Times New Roman" w:cs="Times New Roman"/>
          <w:szCs w:val="20"/>
        </w:rPr>
      </w:pPr>
      <w:r w:rsidRPr="001170B6">
        <w:rPr>
          <w:rFonts w:eastAsia="Times New Roman" w:cs="Times New Roman"/>
          <w:szCs w:val="20"/>
        </w:rPr>
        <w:t xml:space="preserve"> Wykonawca sporządzi wykaz materiałów, które nie mogą być wykorzystane przez niego przy realizacji innych robót nie objętych niniejszą umową, jeżeli odstąpienie od umowy nastąpiło z przyczyn niezależnych od niego;</w:t>
      </w:r>
    </w:p>
    <w:p w:rsidR="001170B6" w:rsidRPr="001170B6" w:rsidRDefault="001170B6" w:rsidP="00D746A3">
      <w:pPr>
        <w:numPr>
          <w:ilvl w:val="0"/>
          <w:numId w:val="24"/>
        </w:numPr>
        <w:autoSpaceDE w:val="0"/>
        <w:autoSpaceDN w:val="0"/>
        <w:adjustRightInd w:val="0"/>
        <w:spacing w:after="0" w:line="259" w:lineRule="auto"/>
        <w:jc w:val="both"/>
        <w:rPr>
          <w:rFonts w:eastAsia="Times New Roman" w:cs="Times New Roman"/>
          <w:szCs w:val="20"/>
        </w:rPr>
      </w:pPr>
      <w:r w:rsidRPr="001170B6">
        <w:rPr>
          <w:rFonts w:eastAsia="Times New Roman" w:cs="Times New Roman"/>
          <w:szCs w:val="20"/>
        </w:rPr>
        <w:t xml:space="preserve"> Wykonawca w terminie do 7 dni usunie z terenu budowy sprzęt;</w:t>
      </w:r>
    </w:p>
    <w:p w:rsidR="001170B6" w:rsidRPr="001170B6" w:rsidRDefault="001170B6" w:rsidP="00D746A3">
      <w:pPr>
        <w:numPr>
          <w:ilvl w:val="0"/>
          <w:numId w:val="24"/>
        </w:numPr>
        <w:autoSpaceDE w:val="0"/>
        <w:autoSpaceDN w:val="0"/>
        <w:adjustRightInd w:val="0"/>
        <w:spacing w:after="0" w:line="259" w:lineRule="auto"/>
        <w:jc w:val="both"/>
        <w:rPr>
          <w:rFonts w:eastAsia="Times New Roman" w:cs="Times New Roman"/>
          <w:szCs w:val="20"/>
        </w:rPr>
      </w:pPr>
      <w:r w:rsidRPr="001170B6">
        <w:rPr>
          <w:rFonts w:eastAsia="Times New Roman" w:cs="Times New Roman"/>
          <w:szCs w:val="20"/>
        </w:rPr>
        <w:t xml:space="preserve"> sprzęt i urządzenia zaplecza budowy pozostawione po przerwaniu robót zostaną przez Zamawiającego usunięte na koszt Wykonawcy poza teren budowy bez odpowiedzialności za ich zabezpieczenie.</w:t>
      </w:r>
    </w:p>
    <w:p w:rsidR="001170B6" w:rsidRPr="001170B6" w:rsidRDefault="001170B6" w:rsidP="00AD6707">
      <w:pPr>
        <w:spacing w:after="0"/>
        <w:ind w:left="284" w:hanging="284"/>
        <w:jc w:val="both"/>
        <w:rPr>
          <w:rFonts w:eastAsia="Times New Roman" w:cs="Times New Roman"/>
          <w:szCs w:val="20"/>
        </w:rPr>
      </w:pPr>
      <w:r w:rsidRPr="001170B6">
        <w:rPr>
          <w:rFonts w:eastAsia="Times New Roman" w:cs="Times New Roman"/>
          <w:szCs w:val="20"/>
        </w:rPr>
        <w:t>4. W szczególnych przypadkach, Zamawiający może przed złożeniem oświadczenia o odstąpieniu od umowy wyznaczyć Wykonawcy dodatkowy termin nie dłuższy niż 21 dni na usunięcie opóźnień, a w przypadku niedotrzymania dodatkowego terminu Zamawiający postąpi zgodnie z postanowieniami ust. 1.</w:t>
      </w:r>
    </w:p>
    <w:p w:rsidR="001170B6" w:rsidRPr="001170B6" w:rsidRDefault="001170B6" w:rsidP="001170B6">
      <w:pPr>
        <w:spacing w:after="0"/>
        <w:jc w:val="both"/>
        <w:rPr>
          <w:rFonts w:eastAsia="Times New Roman" w:cs="Times New Roman"/>
          <w:szCs w:val="20"/>
        </w:rPr>
      </w:pPr>
    </w:p>
    <w:p w:rsidR="00AD6707" w:rsidRDefault="00AD6707" w:rsidP="00AD6707">
      <w:pPr>
        <w:spacing w:after="0"/>
        <w:jc w:val="center"/>
        <w:rPr>
          <w:rFonts w:eastAsia="Times New Roman" w:cs="Times New Roman"/>
          <w:b/>
          <w:szCs w:val="20"/>
        </w:rPr>
      </w:pPr>
      <w:r>
        <w:rPr>
          <w:rFonts w:eastAsia="Times New Roman" w:cs="Times New Roman"/>
          <w:b/>
          <w:szCs w:val="20"/>
        </w:rPr>
        <w:t>§ 10</w:t>
      </w:r>
    </w:p>
    <w:p w:rsidR="001170B6" w:rsidRPr="001170B6" w:rsidRDefault="001170B6" w:rsidP="00AD6707">
      <w:pPr>
        <w:spacing w:after="0"/>
        <w:jc w:val="center"/>
        <w:rPr>
          <w:rFonts w:eastAsia="Times New Roman" w:cs="Times New Roman"/>
          <w:szCs w:val="20"/>
        </w:rPr>
      </w:pPr>
      <w:r w:rsidRPr="001170B6">
        <w:rPr>
          <w:rFonts w:eastAsia="Times New Roman" w:cs="Times New Roman"/>
          <w:b/>
          <w:szCs w:val="20"/>
        </w:rPr>
        <w:t>Odbiory</w:t>
      </w:r>
    </w:p>
    <w:p w:rsidR="001170B6" w:rsidRPr="001170B6" w:rsidRDefault="001170B6" w:rsidP="00AD6707">
      <w:pPr>
        <w:spacing w:after="0"/>
        <w:ind w:left="284" w:hanging="284"/>
        <w:jc w:val="both"/>
        <w:rPr>
          <w:rFonts w:eastAsia="Times New Roman" w:cs="Times New Roman"/>
          <w:szCs w:val="20"/>
        </w:rPr>
      </w:pPr>
      <w:r w:rsidRPr="001170B6">
        <w:rPr>
          <w:rFonts w:eastAsia="Times New Roman" w:cs="Times New Roman"/>
          <w:szCs w:val="20"/>
        </w:rPr>
        <w:t xml:space="preserve">1. Odbiory częściowe odbywają się na podstawie </w:t>
      </w:r>
      <w:r w:rsidRPr="001170B6">
        <w:rPr>
          <w:rFonts w:eastAsia="Verdana" w:cs="Times New Roman"/>
          <w:szCs w:val="20"/>
        </w:rPr>
        <w:t xml:space="preserve">protokołu odbioru elementu robót, zatwierdzonego przez Inspektora nadzoru inwestorskiego w zakresie wartości wykonanych robót i zgodności ich wykonania z umową i przepisami. </w:t>
      </w:r>
    </w:p>
    <w:p w:rsidR="001170B6" w:rsidRPr="001170B6" w:rsidRDefault="001170B6" w:rsidP="00AD6707">
      <w:pPr>
        <w:spacing w:after="0"/>
        <w:ind w:left="284" w:hanging="284"/>
        <w:jc w:val="both"/>
        <w:rPr>
          <w:rFonts w:eastAsia="Times New Roman" w:cs="Times New Roman"/>
          <w:szCs w:val="20"/>
        </w:rPr>
      </w:pPr>
      <w:r w:rsidRPr="001170B6">
        <w:rPr>
          <w:rFonts w:eastAsia="Times New Roman" w:cs="Times New Roman"/>
          <w:szCs w:val="20"/>
        </w:rPr>
        <w:t>2. Odbiór końcowy następuje po zakończeniu robót i zawiadomieniu zamawiającego przez wykonawcę o gotowości odbioru. Do zawiadomienia wykonawca załączy następujące dokumenty:</w:t>
      </w:r>
    </w:p>
    <w:p w:rsidR="001170B6" w:rsidRPr="001170B6" w:rsidRDefault="001170B6" w:rsidP="00D746A3">
      <w:pPr>
        <w:numPr>
          <w:ilvl w:val="0"/>
          <w:numId w:val="25"/>
        </w:numPr>
        <w:spacing w:after="0" w:line="259" w:lineRule="auto"/>
        <w:jc w:val="both"/>
        <w:rPr>
          <w:rFonts w:eastAsia="Times New Roman" w:cs="Times New Roman"/>
          <w:szCs w:val="20"/>
        </w:rPr>
      </w:pPr>
      <w:r w:rsidRPr="001170B6">
        <w:rPr>
          <w:rFonts w:eastAsia="Times New Roman" w:cs="Times New Roman"/>
          <w:szCs w:val="20"/>
        </w:rPr>
        <w:t>wypełniony dziennik budowy z potwierdzeniem gotowości odbioru przez inspektora nadzoru inwestorskiego,</w:t>
      </w:r>
    </w:p>
    <w:p w:rsidR="001170B6" w:rsidRPr="001170B6" w:rsidRDefault="001170B6" w:rsidP="00D746A3">
      <w:pPr>
        <w:numPr>
          <w:ilvl w:val="0"/>
          <w:numId w:val="25"/>
        </w:numPr>
        <w:spacing w:after="0" w:line="259" w:lineRule="auto"/>
        <w:jc w:val="both"/>
        <w:rPr>
          <w:rFonts w:eastAsia="Times New Roman" w:cs="Times New Roman"/>
          <w:szCs w:val="20"/>
        </w:rPr>
      </w:pPr>
      <w:r w:rsidRPr="001170B6">
        <w:rPr>
          <w:rFonts w:eastAsia="Times New Roman" w:cs="Times New Roman"/>
          <w:szCs w:val="20"/>
        </w:rPr>
        <w:t>protokoły odbiorów technicznych</w:t>
      </w:r>
      <w:r w:rsidRPr="001170B6">
        <w:rPr>
          <w:rFonts w:eastAsia="Times New Roman" w:cs="Times New Roman"/>
          <w:color w:val="FF0000"/>
          <w:szCs w:val="20"/>
        </w:rPr>
        <w:t xml:space="preserve"> </w:t>
      </w:r>
      <w:r w:rsidRPr="001170B6">
        <w:rPr>
          <w:rFonts w:eastAsia="Times New Roman" w:cs="Times New Roman"/>
          <w:szCs w:val="20"/>
        </w:rPr>
        <w:t>oraz wskazane przez inspektora nadzoru inne dokumenty,</w:t>
      </w:r>
    </w:p>
    <w:p w:rsidR="001170B6" w:rsidRPr="001170B6" w:rsidRDefault="001170B6" w:rsidP="00D746A3">
      <w:pPr>
        <w:numPr>
          <w:ilvl w:val="0"/>
          <w:numId w:val="25"/>
        </w:numPr>
        <w:spacing w:after="0" w:line="259" w:lineRule="auto"/>
        <w:jc w:val="both"/>
        <w:rPr>
          <w:rFonts w:eastAsia="Times New Roman" w:cs="Times New Roman"/>
          <w:szCs w:val="20"/>
        </w:rPr>
      </w:pPr>
      <w:r w:rsidRPr="001170B6">
        <w:rPr>
          <w:rFonts w:eastAsia="Times New Roman" w:cs="Times New Roman"/>
          <w:szCs w:val="20"/>
        </w:rPr>
        <w:t>dokumentację powykonawczą obiektu wraz z naniesionymi ewentualnymi zmianami dokonanymi w trakcie budowy, potwierdzonymi przez kierownika budowy i inspektora nadzoru,</w:t>
      </w:r>
    </w:p>
    <w:p w:rsidR="001170B6" w:rsidRPr="001170B6" w:rsidRDefault="001170B6" w:rsidP="00D746A3">
      <w:pPr>
        <w:numPr>
          <w:ilvl w:val="0"/>
          <w:numId w:val="25"/>
        </w:numPr>
        <w:spacing w:after="0" w:line="259" w:lineRule="auto"/>
        <w:jc w:val="both"/>
        <w:rPr>
          <w:rFonts w:eastAsia="Times New Roman" w:cs="Times New Roman"/>
          <w:szCs w:val="20"/>
        </w:rPr>
      </w:pPr>
      <w:r w:rsidRPr="001170B6">
        <w:rPr>
          <w:rFonts w:eastAsia="Times New Roman" w:cs="Times New Roman"/>
          <w:szCs w:val="20"/>
        </w:rPr>
        <w:t>dokumentację geodezyjną powykonawczą w 2 egzemplarzach.</w:t>
      </w:r>
    </w:p>
    <w:p w:rsidR="001170B6" w:rsidRPr="001170B6" w:rsidRDefault="001170B6" w:rsidP="00D746A3">
      <w:pPr>
        <w:numPr>
          <w:ilvl w:val="0"/>
          <w:numId w:val="25"/>
        </w:numPr>
        <w:spacing w:after="0" w:line="259" w:lineRule="auto"/>
        <w:jc w:val="both"/>
        <w:rPr>
          <w:rFonts w:eastAsia="Times New Roman" w:cs="Times New Roman"/>
          <w:szCs w:val="20"/>
        </w:rPr>
      </w:pPr>
      <w:r w:rsidRPr="001170B6">
        <w:rPr>
          <w:rFonts w:eastAsia="Verdana" w:cs="Times New Roman"/>
          <w:szCs w:val="20"/>
        </w:rPr>
        <w:t>końcowy protokół odbioru elementu robót potwierdzony przez Inspektora nadzoru inwestorskiego.</w:t>
      </w:r>
    </w:p>
    <w:p w:rsidR="001170B6" w:rsidRPr="001170B6" w:rsidRDefault="001170B6" w:rsidP="00AD6707">
      <w:pPr>
        <w:spacing w:after="0"/>
        <w:ind w:left="284" w:hanging="284"/>
        <w:jc w:val="both"/>
        <w:rPr>
          <w:rFonts w:eastAsia="Times New Roman" w:cs="Times New Roman"/>
          <w:szCs w:val="20"/>
        </w:rPr>
      </w:pPr>
      <w:r w:rsidRPr="001170B6">
        <w:rPr>
          <w:rFonts w:eastAsia="Times New Roman" w:cs="Times New Roman"/>
          <w:szCs w:val="20"/>
        </w:rPr>
        <w:t>3. Zamawiający wyznaczy datę i rozpocznie czynności odbioru końcowego robót stanowiących przedmiot umowy w ciągu 7 dni od daty zawiadomienia i powiadomi uczestników odbioru.</w:t>
      </w:r>
    </w:p>
    <w:p w:rsidR="001170B6" w:rsidRPr="001170B6" w:rsidRDefault="001170B6" w:rsidP="002E5AAE">
      <w:pPr>
        <w:spacing w:after="0"/>
        <w:ind w:left="284" w:hanging="284"/>
        <w:jc w:val="both"/>
        <w:rPr>
          <w:rFonts w:eastAsia="Times New Roman" w:cs="Times New Roman"/>
          <w:szCs w:val="20"/>
        </w:rPr>
      </w:pPr>
      <w:r w:rsidRPr="001170B6">
        <w:rPr>
          <w:rFonts w:eastAsia="Times New Roman" w:cs="Times New Roman"/>
          <w:szCs w:val="20"/>
        </w:rPr>
        <w:t>4. Jeżeli w toku czynności odbioru końcowego zostaną stwierdzone wady, to zamawiającemu przysługują następujące uprawnienia:</w:t>
      </w:r>
    </w:p>
    <w:p w:rsidR="001170B6" w:rsidRPr="001170B6" w:rsidRDefault="001170B6" w:rsidP="001170B6">
      <w:pPr>
        <w:spacing w:after="0"/>
        <w:ind w:left="284"/>
        <w:jc w:val="both"/>
        <w:rPr>
          <w:rFonts w:eastAsia="Times New Roman" w:cs="Times New Roman"/>
          <w:szCs w:val="20"/>
        </w:rPr>
      </w:pPr>
      <w:r w:rsidRPr="001170B6">
        <w:rPr>
          <w:rFonts w:eastAsia="Times New Roman" w:cs="Times New Roman"/>
          <w:szCs w:val="20"/>
        </w:rPr>
        <w:t>1) jeżeli wady nadają się do usunięcia, może dokonać odbioru i wyznaczyć termin na usunięcie wad,</w:t>
      </w:r>
    </w:p>
    <w:p w:rsidR="001170B6" w:rsidRPr="001170B6" w:rsidRDefault="001170B6" w:rsidP="001170B6">
      <w:pPr>
        <w:spacing w:after="0"/>
        <w:ind w:left="284"/>
        <w:jc w:val="both"/>
        <w:rPr>
          <w:rFonts w:eastAsia="Times New Roman" w:cs="Times New Roman"/>
          <w:szCs w:val="20"/>
        </w:rPr>
      </w:pPr>
      <w:r w:rsidRPr="001170B6">
        <w:rPr>
          <w:rFonts w:eastAsia="Times New Roman" w:cs="Times New Roman"/>
          <w:szCs w:val="20"/>
        </w:rPr>
        <w:t>2) jeżeli wady nie nadają się do usunięcia</w:t>
      </w:r>
      <w:r w:rsidRPr="001170B6" w:rsidDel="00B42DBE">
        <w:rPr>
          <w:rFonts w:eastAsia="Times New Roman" w:cs="Times New Roman"/>
          <w:szCs w:val="20"/>
        </w:rPr>
        <w:t xml:space="preserve"> </w:t>
      </w:r>
      <w:r w:rsidRPr="001170B6">
        <w:rPr>
          <w:rFonts w:eastAsia="Times New Roman" w:cs="Times New Roman"/>
          <w:szCs w:val="20"/>
        </w:rPr>
        <w:t>i:</w:t>
      </w:r>
    </w:p>
    <w:p w:rsidR="001170B6" w:rsidRPr="001170B6" w:rsidRDefault="001170B6" w:rsidP="002E5AAE">
      <w:pPr>
        <w:spacing w:after="0"/>
        <w:ind w:left="851" w:hanging="284"/>
        <w:jc w:val="both"/>
        <w:rPr>
          <w:rFonts w:eastAsia="Times New Roman" w:cs="Times New Roman"/>
          <w:szCs w:val="20"/>
        </w:rPr>
      </w:pPr>
      <w:r w:rsidRPr="001170B6">
        <w:rPr>
          <w:rFonts w:eastAsia="Times New Roman" w:cs="Times New Roman"/>
          <w:szCs w:val="20"/>
        </w:rPr>
        <w:t>a) umożliwiają one użytkowanie przedmiotu odbioru zgodnie z przeznaczeniem zamawiający może obniżyć odpowiednio wynagrodzenie,</w:t>
      </w:r>
    </w:p>
    <w:p w:rsidR="001170B6" w:rsidRPr="001170B6" w:rsidRDefault="001170B6" w:rsidP="002E5AAE">
      <w:pPr>
        <w:spacing w:after="0"/>
        <w:ind w:left="851" w:hanging="284"/>
        <w:jc w:val="both"/>
        <w:rPr>
          <w:rFonts w:eastAsia="Times New Roman" w:cs="Times New Roman"/>
          <w:szCs w:val="20"/>
        </w:rPr>
      </w:pPr>
      <w:r w:rsidRPr="001170B6">
        <w:rPr>
          <w:rFonts w:eastAsia="Times New Roman" w:cs="Times New Roman"/>
          <w:szCs w:val="20"/>
        </w:rPr>
        <w:t xml:space="preserve">b) uniemożliwiają użytkowanie przedmiotu odbioru zgodnie z przeznaczeniem zamawiający może odstąpić od umowy lub żądać wykonania przedmiotu umowy po raz drugi. </w:t>
      </w:r>
    </w:p>
    <w:p w:rsidR="001170B6" w:rsidRPr="001170B6" w:rsidRDefault="001170B6" w:rsidP="002E5AAE">
      <w:pPr>
        <w:spacing w:after="0"/>
        <w:ind w:left="284" w:hanging="284"/>
        <w:jc w:val="both"/>
        <w:rPr>
          <w:rFonts w:eastAsia="Times New Roman" w:cs="Times New Roman"/>
          <w:szCs w:val="20"/>
        </w:rPr>
      </w:pPr>
      <w:r w:rsidRPr="001170B6">
        <w:rPr>
          <w:rFonts w:eastAsia="Times New Roman" w:cs="Times New Roman"/>
          <w:szCs w:val="20"/>
        </w:rPr>
        <w:t xml:space="preserve">5. Wykonawca przekaże właściwym organom geodezyjnym i Zamawiającemu w dniu odbioru końcowego robót budowlanych, opracowane zgodnie z obowiązującymi przepisami operat powykonawczy. </w:t>
      </w:r>
    </w:p>
    <w:p w:rsidR="002E5AAE" w:rsidRDefault="002E5AAE" w:rsidP="001170B6">
      <w:pPr>
        <w:spacing w:after="0"/>
        <w:jc w:val="both"/>
        <w:rPr>
          <w:rFonts w:eastAsia="Times New Roman" w:cs="Times New Roman"/>
          <w:b/>
          <w:szCs w:val="20"/>
        </w:rPr>
      </w:pPr>
    </w:p>
    <w:p w:rsidR="002E5AAE" w:rsidRDefault="001170B6" w:rsidP="002E5AAE">
      <w:pPr>
        <w:spacing w:after="0"/>
        <w:jc w:val="center"/>
        <w:rPr>
          <w:rFonts w:eastAsia="Times New Roman" w:cs="Times New Roman"/>
          <w:b/>
          <w:szCs w:val="20"/>
        </w:rPr>
      </w:pPr>
      <w:r w:rsidRPr="001170B6">
        <w:rPr>
          <w:rFonts w:eastAsia="Times New Roman" w:cs="Times New Roman"/>
          <w:b/>
          <w:szCs w:val="20"/>
        </w:rPr>
        <w:t>§ 1</w:t>
      </w:r>
      <w:r w:rsidR="002E5AAE">
        <w:rPr>
          <w:rFonts w:eastAsia="Times New Roman" w:cs="Times New Roman"/>
          <w:b/>
          <w:szCs w:val="20"/>
        </w:rPr>
        <w:t>1</w:t>
      </w:r>
      <w:r w:rsidRPr="001170B6">
        <w:rPr>
          <w:rFonts w:eastAsia="Times New Roman" w:cs="Times New Roman"/>
          <w:b/>
          <w:szCs w:val="20"/>
        </w:rPr>
        <w:t xml:space="preserve"> </w:t>
      </w:r>
    </w:p>
    <w:p w:rsidR="001170B6" w:rsidRPr="001170B6" w:rsidRDefault="001170B6" w:rsidP="002E5AAE">
      <w:pPr>
        <w:spacing w:after="0"/>
        <w:jc w:val="center"/>
        <w:rPr>
          <w:rFonts w:eastAsia="Times New Roman" w:cs="Times New Roman"/>
          <w:b/>
          <w:szCs w:val="20"/>
        </w:rPr>
      </w:pPr>
      <w:r w:rsidRPr="001170B6">
        <w:rPr>
          <w:rFonts w:eastAsia="Times New Roman" w:cs="Times New Roman"/>
          <w:b/>
          <w:szCs w:val="20"/>
        </w:rPr>
        <w:t>Zmiana umowy</w:t>
      </w:r>
    </w:p>
    <w:p w:rsidR="001170B6" w:rsidRPr="001170B6" w:rsidRDefault="001170B6" w:rsidP="00D746A3">
      <w:pPr>
        <w:numPr>
          <w:ilvl w:val="0"/>
          <w:numId w:val="5"/>
        </w:numPr>
        <w:spacing w:after="0" w:line="259" w:lineRule="auto"/>
        <w:jc w:val="both"/>
        <w:rPr>
          <w:rFonts w:eastAsia="Times New Roman" w:cs="Times New Roman"/>
          <w:szCs w:val="20"/>
        </w:rPr>
      </w:pPr>
      <w:r w:rsidRPr="001170B6">
        <w:rPr>
          <w:rFonts w:eastAsia="Times New Roman" w:cs="Times New Roman"/>
          <w:szCs w:val="20"/>
        </w:rPr>
        <w:t>Zamawiający na podstawie art. 455 ust. 1 pkt 1 ustawy Pzp przewiduje możliwość dokonania zmiany umowy w niżej wymienionych przypadkach:</w:t>
      </w:r>
    </w:p>
    <w:p w:rsidR="001170B6" w:rsidRPr="001442F9" w:rsidRDefault="001170B6" w:rsidP="001442F9">
      <w:pPr>
        <w:widowControl w:val="0"/>
        <w:numPr>
          <w:ilvl w:val="0"/>
          <w:numId w:val="15"/>
        </w:numPr>
        <w:spacing w:after="0" w:line="259" w:lineRule="auto"/>
        <w:ind w:left="709" w:hanging="284"/>
        <w:jc w:val="both"/>
        <w:rPr>
          <w:rFonts w:eastAsia="Times New Roman" w:cs="Times New Roman"/>
          <w:szCs w:val="20"/>
        </w:rPr>
      </w:pPr>
      <w:r w:rsidRPr="001442F9">
        <w:rPr>
          <w:rFonts w:eastAsia="Times New Roman" w:cs="Times New Roman"/>
          <w:szCs w:val="20"/>
        </w:rPr>
        <w:t xml:space="preserve"> wprowadzenia robót zamiennych powodujących zmianę wynagrodzenia umownego w przypadku, gdy zmiana taka jest konieczna ze względu na brak możliwości wykonania robót w sposób ustalony w </w:t>
      </w:r>
      <w:r w:rsidRPr="001442F9">
        <w:rPr>
          <w:rFonts w:eastAsia="Times New Roman" w:cs="Times New Roman"/>
          <w:szCs w:val="20"/>
        </w:rPr>
        <w:lastRenderedPageBreak/>
        <w:t>umowie lub gdy zmiana taka zapewni Zamawiającemu obniżenie kosztów wykonania lub eksploatacji przedmiotu umowy;</w:t>
      </w:r>
    </w:p>
    <w:p w:rsidR="001170B6" w:rsidRPr="001170B6" w:rsidRDefault="001170B6" w:rsidP="002E5AAE">
      <w:pPr>
        <w:tabs>
          <w:tab w:val="left" w:pos="851"/>
        </w:tabs>
        <w:spacing w:after="0"/>
        <w:ind w:left="709" w:hanging="283"/>
        <w:jc w:val="both"/>
        <w:rPr>
          <w:rFonts w:eastAsia="Arial" w:cs="Times New Roman"/>
          <w:noProof/>
          <w:szCs w:val="20"/>
          <w:lang w:eastAsia="en-US"/>
        </w:rPr>
      </w:pPr>
      <w:r w:rsidRPr="001170B6">
        <w:rPr>
          <w:rFonts w:eastAsia="Arial" w:cs="Times New Roman"/>
          <w:noProof/>
          <w:szCs w:val="20"/>
          <w:lang w:eastAsia="en-US"/>
        </w:rPr>
        <w:t xml:space="preserve">2) w zakresie zmian wynikających z przekształceń  podmiotowych po stronie Wykonawcy skutkujących następstwem prawnym pod tytułem ogólnym, a także zmiany adresu, nazwy, osób reprezentujących Wykonawcę, jak również zmiany osób lub podmiotów, przy pomocy których wykonawca realizuje przedmiot umowy lub zmiany osób po stronie zamawiającego, pod warunkiem, że zmiana ta nie wpłynie negatywnie na warunki realizacji umowy; </w:t>
      </w:r>
    </w:p>
    <w:p w:rsidR="001170B6" w:rsidRPr="001170B6" w:rsidRDefault="001170B6" w:rsidP="002E5AAE">
      <w:pPr>
        <w:tabs>
          <w:tab w:val="left" w:pos="544"/>
        </w:tabs>
        <w:spacing w:after="0"/>
        <w:ind w:left="426"/>
        <w:jc w:val="both"/>
        <w:rPr>
          <w:rFonts w:eastAsia="Arial" w:cs="Times New Roman"/>
          <w:noProof/>
          <w:szCs w:val="20"/>
          <w:lang w:eastAsia="en-US"/>
        </w:rPr>
      </w:pPr>
      <w:r w:rsidRPr="001170B6">
        <w:rPr>
          <w:rFonts w:eastAsia="Arial" w:cs="Times New Roman"/>
          <w:noProof/>
          <w:szCs w:val="20"/>
          <w:lang w:eastAsia="en-US"/>
        </w:rPr>
        <w:t xml:space="preserve">3) w zakresie zmiany terminu realizacji umowy, pod warunkiem że: </w:t>
      </w:r>
    </w:p>
    <w:p w:rsidR="001170B6" w:rsidRPr="001170B6" w:rsidRDefault="001170B6" w:rsidP="002E5AAE">
      <w:pPr>
        <w:spacing w:after="0"/>
        <w:ind w:left="993" w:hanging="284"/>
        <w:jc w:val="both"/>
        <w:rPr>
          <w:rFonts w:eastAsia="Arial" w:cs="Times New Roman"/>
          <w:noProof/>
          <w:szCs w:val="20"/>
          <w:lang w:eastAsia="en-US"/>
        </w:rPr>
      </w:pPr>
      <w:r w:rsidRPr="001170B6">
        <w:rPr>
          <w:rFonts w:eastAsia="Arial" w:cs="Times New Roman"/>
          <w:noProof/>
          <w:szCs w:val="20"/>
          <w:lang w:eastAsia="en-US"/>
        </w:rPr>
        <w:t xml:space="preserve">a) zaszła konieczność wykonania zamiennych lub dodatkowych prac wykraczających poza przedmiot zamówienia, jeżeli terminy ich zlecenia, rodzaj lub zakres, uniemożliwiają dotrzymanie pierwotnego terminu umownego; </w:t>
      </w:r>
    </w:p>
    <w:p w:rsidR="001170B6" w:rsidRPr="001170B6" w:rsidRDefault="001170B6" w:rsidP="002E5AAE">
      <w:pPr>
        <w:spacing w:after="0"/>
        <w:ind w:left="993" w:hanging="284"/>
        <w:jc w:val="both"/>
        <w:rPr>
          <w:rFonts w:eastAsia="Arial" w:cs="Times New Roman"/>
          <w:noProof/>
          <w:szCs w:val="20"/>
          <w:lang w:eastAsia="en-US"/>
        </w:rPr>
      </w:pPr>
      <w:r w:rsidRPr="001170B6">
        <w:rPr>
          <w:rFonts w:eastAsia="Arial" w:cs="Times New Roman"/>
          <w:noProof/>
          <w:szCs w:val="20"/>
          <w:lang w:eastAsia="en-US"/>
        </w:rPr>
        <w:t xml:space="preserve">b) nastąpiła zmiana przepisów powodujacych konieczność wprowadzenia innych rozwiązań niż  przewidziano w umowie lub załącznikach; </w:t>
      </w:r>
    </w:p>
    <w:p w:rsidR="001170B6" w:rsidRPr="001170B6" w:rsidRDefault="002E5AAE" w:rsidP="002E5AAE">
      <w:pPr>
        <w:spacing w:after="0"/>
        <w:ind w:left="993" w:hanging="284"/>
        <w:jc w:val="both"/>
        <w:rPr>
          <w:rFonts w:eastAsia="Arial" w:cs="Times New Roman"/>
          <w:noProof/>
          <w:szCs w:val="20"/>
          <w:lang w:eastAsia="en-US"/>
        </w:rPr>
      </w:pPr>
      <w:r>
        <w:rPr>
          <w:rFonts w:eastAsia="Arial" w:cs="Times New Roman"/>
          <w:noProof/>
          <w:szCs w:val="20"/>
          <w:lang w:eastAsia="en-US"/>
        </w:rPr>
        <w:t>c)</w:t>
      </w:r>
      <w:r w:rsidR="001170B6" w:rsidRPr="001170B6">
        <w:rPr>
          <w:rFonts w:eastAsia="Arial" w:cs="Times New Roman"/>
          <w:noProof/>
          <w:szCs w:val="20"/>
          <w:lang w:eastAsia="en-US"/>
        </w:rPr>
        <w:t xml:space="preserve"> nastąpiła zmiana przepisów powodujących konieczność  uzyskania dokumentów, które te przepisy narzucają;</w:t>
      </w:r>
    </w:p>
    <w:p w:rsidR="001170B6" w:rsidRPr="001170B6" w:rsidRDefault="002E5AAE" w:rsidP="002E5AAE">
      <w:pPr>
        <w:spacing w:after="0"/>
        <w:ind w:left="993" w:hanging="284"/>
        <w:jc w:val="both"/>
        <w:rPr>
          <w:rFonts w:eastAsia="Arial" w:cs="Times New Roman"/>
          <w:noProof/>
          <w:szCs w:val="20"/>
          <w:lang w:eastAsia="en-US"/>
        </w:rPr>
      </w:pPr>
      <w:r>
        <w:rPr>
          <w:rFonts w:eastAsia="Arial" w:cs="Times New Roman"/>
          <w:noProof/>
          <w:szCs w:val="20"/>
          <w:lang w:eastAsia="en-US"/>
        </w:rPr>
        <w:t xml:space="preserve">d) </w:t>
      </w:r>
      <w:r w:rsidR="001170B6" w:rsidRPr="001170B6">
        <w:rPr>
          <w:rFonts w:eastAsia="Arial" w:cs="Times New Roman"/>
          <w:noProof/>
          <w:szCs w:val="20"/>
          <w:lang w:eastAsia="en-US"/>
        </w:rPr>
        <w:t>prace objęte umową zostały wstrzymane przez właściwe organy z przyczyn niezależnych od Wykonawcy, co uniemożliwia terminowe zrealizowanie przedmiotu zamówienia</w:t>
      </w:r>
      <w:r w:rsidR="001170B6" w:rsidRPr="001170B6">
        <w:rPr>
          <w:rFonts w:eastAsia="Arial" w:cs="Times New Roman"/>
          <w:noProof/>
          <w:snapToGrid w:val="0"/>
          <w:szCs w:val="20"/>
          <w:lang w:eastAsia="en-US"/>
        </w:rPr>
        <w:t>;</w:t>
      </w:r>
    </w:p>
    <w:p w:rsidR="001170B6" w:rsidRPr="001170B6" w:rsidRDefault="001170B6" w:rsidP="00D746A3">
      <w:pPr>
        <w:numPr>
          <w:ilvl w:val="0"/>
          <w:numId w:val="7"/>
        </w:numPr>
        <w:spacing w:after="0" w:line="259" w:lineRule="auto"/>
        <w:ind w:left="993" w:hanging="284"/>
        <w:jc w:val="both"/>
        <w:rPr>
          <w:rFonts w:eastAsia="Times New Roman" w:cs="Times New Roman"/>
          <w:szCs w:val="20"/>
        </w:rPr>
      </w:pPr>
      <w:r w:rsidRPr="001170B6">
        <w:rPr>
          <w:rFonts w:eastAsia="Times New Roman" w:cs="Times New Roman"/>
          <w:szCs w:val="20"/>
        </w:rPr>
        <w:t xml:space="preserve"> wystąpiły przerwy w realizacji robót budowlanych, powstałe z przyczyn zależnych od Zamawiającego, w tym wynikające z konieczności wprowadzenia zmian w dokumentacji projektowej lub specyfikacjach technicznych w trakcie realizacji umowy, mających wpływ na termin realizacji</w:t>
      </w:r>
      <w:r w:rsidRPr="001170B6">
        <w:rPr>
          <w:rFonts w:eastAsia="Times New Roman" w:cs="Times New Roman"/>
          <w:snapToGrid w:val="0"/>
          <w:szCs w:val="20"/>
        </w:rPr>
        <w:t xml:space="preserve">; </w:t>
      </w:r>
    </w:p>
    <w:p w:rsidR="001170B6" w:rsidRPr="001170B6" w:rsidRDefault="001170B6" w:rsidP="00D746A3">
      <w:pPr>
        <w:numPr>
          <w:ilvl w:val="0"/>
          <w:numId w:val="7"/>
        </w:numPr>
        <w:spacing w:after="0" w:line="259" w:lineRule="auto"/>
        <w:ind w:left="993" w:hanging="284"/>
        <w:jc w:val="both"/>
        <w:rPr>
          <w:rFonts w:eastAsia="Times New Roman" w:cs="Times New Roman"/>
          <w:szCs w:val="20"/>
        </w:rPr>
      </w:pPr>
      <w:r w:rsidRPr="001170B6">
        <w:rPr>
          <w:rFonts w:eastAsia="Times New Roman" w:cs="Times New Roman"/>
          <w:snapToGrid w:val="0"/>
          <w:szCs w:val="20"/>
        </w:rPr>
        <w:t xml:space="preserve"> </w:t>
      </w:r>
      <w:r w:rsidRPr="001170B6">
        <w:rPr>
          <w:rFonts w:eastAsia="Times New Roman" w:cs="Times New Roman"/>
          <w:szCs w:val="20"/>
        </w:rPr>
        <w:t xml:space="preserve">wystąpiły nieprzewidziane kolizje z urządzeniami znajdującymi się w obszarze prowadzonej inwestycji; </w:t>
      </w:r>
    </w:p>
    <w:p w:rsidR="001170B6" w:rsidRPr="001170B6" w:rsidRDefault="001170B6" w:rsidP="00D746A3">
      <w:pPr>
        <w:numPr>
          <w:ilvl w:val="0"/>
          <w:numId w:val="7"/>
        </w:numPr>
        <w:spacing w:after="0" w:line="259" w:lineRule="auto"/>
        <w:ind w:left="993" w:hanging="284"/>
        <w:jc w:val="both"/>
        <w:rPr>
          <w:rFonts w:eastAsia="Times New Roman" w:cs="Times New Roman"/>
          <w:szCs w:val="20"/>
        </w:rPr>
      </w:pPr>
      <w:r w:rsidRPr="001170B6">
        <w:rPr>
          <w:rFonts w:eastAsia="Times New Roman" w:cs="Times New Roman"/>
          <w:szCs w:val="20"/>
        </w:rPr>
        <w:t xml:space="preserve"> wystąpiły warunki atmosferyczne uniemożliwiające prowadzenie robót zgodnie z zasadami sztuki budowlanej lub normami technicznymi, w szczególności długotrwałe ujemne temperatury zewnętrzne podczas wykonywania robót budowlanych,</w:t>
      </w:r>
    </w:p>
    <w:p w:rsidR="001170B6" w:rsidRPr="001170B6" w:rsidRDefault="001170B6" w:rsidP="00D746A3">
      <w:pPr>
        <w:numPr>
          <w:ilvl w:val="0"/>
          <w:numId w:val="7"/>
        </w:numPr>
        <w:spacing w:after="0" w:line="259" w:lineRule="auto"/>
        <w:ind w:left="993" w:hanging="284"/>
        <w:jc w:val="both"/>
        <w:rPr>
          <w:rFonts w:eastAsia="Times New Roman" w:cs="Times New Roman"/>
          <w:szCs w:val="20"/>
        </w:rPr>
      </w:pPr>
      <w:r w:rsidRPr="001170B6">
        <w:rPr>
          <w:rFonts w:eastAsia="Times New Roman" w:cs="Times New Roman"/>
          <w:szCs w:val="20"/>
        </w:rPr>
        <w:t xml:space="preserve"> nastąpiły działania lub zaniechania osób trzecich uniemożliwiających wykonanie poszczególnych elementów przedmiotu zamówienia, które to działania nie są  konsekwencją  winy którejkolwiek ze Stron; </w:t>
      </w:r>
    </w:p>
    <w:p w:rsidR="001170B6" w:rsidRPr="001170B6" w:rsidRDefault="001170B6" w:rsidP="00D746A3">
      <w:pPr>
        <w:numPr>
          <w:ilvl w:val="0"/>
          <w:numId w:val="7"/>
        </w:numPr>
        <w:spacing w:after="0" w:line="259" w:lineRule="auto"/>
        <w:ind w:left="993" w:hanging="284"/>
        <w:jc w:val="both"/>
        <w:rPr>
          <w:rFonts w:eastAsia="Times New Roman" w:cs="Times New Roman"/>
          <w:szCs w:val="20"/>
        </w:rPr>
      </w:pPr>
      <w:r w:rsidRPr="001170B6">
        <w:rPr>
          <w:rFonts w:eastAsia="Times New Roman" w:cs="Times New Roman"/>
          <w:szCs w:val="20"/>
        </w:rPr>
        <w:t xml:space="preserve"> z powodu okoliczności siły wyższej, np. wystąpienia zdarzenia losowego wywołanego przez czynniki zewnętrzne, którego nie można było przewidzieć  z pewnością  (powódź , trzęsienie ziemi, pożar, itp.), w szczególności zagrażającego bezpośrednio życiu lub zdrowiu ludzi lub grożącego powstaniem szkody w znacznych rozmiarach; </w:t>
      </w:r>
    </w:p>
    <w:p w:rsidR="001170B6" w:rsidRPr="001170B6" w:rsidRDefault="001170B6" w:rsidP="00D746A3">
      <w:pPr>
        <w:numPr>
          <w:ilvl w:val="0"/>
          <w:numId w:val="7"/>
        </w:numPr>
        <w:spacing w:after="0" w:line="259" w:lineRule="auto"/>
        <w:ind w:left="993" w:hanging="284"/>
        <w:jc w:val="both"/>
        <w:rPr>
          <w:rFonts w:eastAsia="Times New Roman" w:cs="Times New Roman"/>
          <w:szCs w:val="20"/>
        </w:rPr>
      </w:pPr>
      <w:r w:rsidRPr="001170B6">
        <w:rPr>
          <w:rFonts w:eastAsia="Times New Roman" w:cs="Times New Roman"/>
          <w:szCs w:val="20"/>
        </w:rPr>
        <w:t xml:space="preserve"> zmiany są następstwem konieczności wykonania dodatkowych badań, ekspertyz powodujących konieczność wstrzymania realizacji robót;</w:t>
      </w:r>
    </w:p>
    <w:p w:rsidR="001170B6" w:rsidRPr="001170B6" w:rsidRDefault="001170B6" w:rsidP="00D746A3">
      <w:pPr>
        <w:numPr>
          <w:ilvl w:val="0"/>
          <w:numId w:val="7"/>
        </w:numPr>
        <w:spacing w:after="0" w:line="259" w:lineRule="auto"/>
        <w:ind w:left="993" w:hanging="284"/>
        <w:jc w:val="both"/>
        <w:rPr>
          <w:rFonts w:eastAsia="Times New Roman" w:cs="Times New Roman"/>
          <w:szCs w:val="20"/>
        </w:rPr>
      </w:pPr>
      <w:r w:rsidRPr="001170B6">
        <w:rPr>
          <w:rFonts w:eastAsia="Times New Roman" w:cs="Times New Roman"/>
          <w:szCs w:val="20"/>
        </w:rPr>
        <w:t xml:space="preserve"> zmiany będące następstwem konieczności wykonania innych robót na tym samym placu budowy uniemożliwiających wykonywanie robót realizowanych w ramach przedmiotowego zamówienia;</w:t>
      </w:r>
    </w:p>
    <w:p w:rsidR="001170B6" w:rsidRPr="001170B6" w:rsidRDefault="001170B6" w:rsidP="00D746A3">
      <w:pPr>
        <w:numPr>
          <w:ilvl w:val="0"/>
          <w:numId w:val="7"/>
        </w:numPr>
        <w:spacing w:after="0" w:line="259" w:lineRule="auto"/>
        <w:ind w:left="993" w:hanging="284"/>
        <w:jc w:val="both"/>
        <w:rPr>
          <w:rFonts w:eastAsia="Times New Roman" w:cs="Times New Roman"/>
          <w:szCs w:val="20"/>
        </w:rPr>
      </w:pPr>
      <w:r w:rsidRPr="001170B6">
        <w:rPr>
          <w:rFonts w:eastAsia="Times New Roman" w:cs="Times New Roman"/>
          <w:szCs w:val="20"/>
        </w:rPr>
        <w:t>Zamawiający nie ma możliwości przekazania terenu budowy w określonym umową terminie;</w:t>
      </w:r>
    </w:p>
    <w:p w:rsidR="001170B6" w:rsidRPr="001170B6" w:rsidRDefault="001170B6" w:rsidP="001170B6">
      <w:pPr>
        <w:spacing w:after="0"/>
        <w:jc w:val="both"/>
        <w:rPr>
          <w:rFonts w:eastAsia="Arial" w:cs="Times New Roman"/>
          <w:noProof/>
          <w:szCs w:val="20"/>
          <w:lang w:eastAsia="en-US"/>
        </w:rPr>
      </w:pPr>
      <w:r w:rsidRPr="001170B6">
        <w:rPr>
          <w:rFonts w:eastAsia="Arial" w:cs="Times New Roman"/>
          <w:noProof/>
          <w:szCs w:val="20"/>
          <w:lang w:eastAsia="en-US"/>
        </w:rPr>
        <w:t>- nie więcej jednak, niż o czas trwania tych okoliczności;</w:t>
      </w:r>
    </w:p>
    <w:p w:rsidR="001170B6" w:rsidRPr="001170B6" w:rsidRDefault="001170B6" w:rsidP="00063F9F">
      <w:pPr>
        <w:spacing w:after="0"/>
        <w:ind w:left="709" w:hanging="283"/>
        <w:jc w:val="both"/>
        <w:rPr>
          <w:rFonts w:eastAsia="Arial" w:cs="Times New Roman"/>
          <w:noProof/>
          <w:szCs w:val="20"/>
          <w:lang w:eastAsia="en-US"/>
        </w:rPr>
      </w:pPr>
      <w:r w:rsidRPr="001170B6">
        <w:rPr>
          <w:rFonts w:eastAsia="Arial" w:cs="Times New Roman"/>
          <w:noProof/>
          <w:szCs w:val="20"/>
          <w:lang w:eastAsia="en-US"/>
        </w:rPr>
        <w:t xml:space="preserve">4) w zakresie zmiany materiałów, urządzeń, rozwiązań technicznych, itp. w stosunku do  przewidzianych w załącznikach do umowy, pod warunkiem że zmiany te nie pogorszą właściwości funkcjonalno użytkowych obiektu i będą  korzystne dla Zamawiającego. Zmiany te mogą  dotyczyć  okoliczności: </w:t>
      </w:r>
    </w:p>
    <w:p w:rsidR="001170B6" w:rsidRPr="001170B6" w:rsidRDefault="001170B6" w:rsidP="00D746A3">
      <w:pPr>
        <w:numPr>
          <w:ilvl w:val="0"/>
          <w:numId w:val="6"/>
        </w:numPr>
        <w:tabs>
          <w:tab w:val="left" w:pos="359"/>
        </w:tabs>
        <w:spacing w:after="0" w:line="259" w:lineRule="auto"/>
        <w:ind w:left="1134" w:hanging="283"/>
        <w:jc w:val="both"/>
        <w:rPr>
          <w:rFonts w:eastAsia="Arial" w:cs="Times New Roman"/>
          <w:noProof/>
          <w:szCs w:val="20"/>
          <w:lang w:eastAsia="en-US"/>
        </w:rPr>
      </w:pPr>
      <w:r w:rsidRPr="001170B6">
        <w:rPr>
          <w:rFonts w:eastAsia="Arial" w:cs="Times New Roman"/>
          <w:noProof/>
          <w:szCs w:val="20"/>
          <w:lang w:eastAsia="en-US"/>
        </w:rPr>
        <w:t xml:space="preserve">powodujących poprawienie parametrów technicznych przedmiotu zamówienia; </w:t>
      </w:r>
    </w:p>
    <w:p w:rsidR="001170B6" w:rsidRPr="001170B6" w:rsidRDefault="001170B6" w:rsidP="00D746A3">
      <w:pPr>
        <w:numPr>
          <w:ilvl w:val="0"/>
          <w:numId w:val="6"/>
        </w:numPr>
        <w:tabs>
          <w:tab w:val="left" w:pos="359"/>
        </w:tabs>
        <w:spacing w:after="0" w:line="259" w:lineRule="auto"/>
        <w:ind w:left="1134"/>
        <w:jc w:val="both"/>
        <w:rPr>
          <w:rFonts w:eastAsia="Arial" w:cs="Times New Roman"/>
          <w:noProof/>
          <w:szCs w:val="20"/>
          <w:lang w:eastAsia="en-US"/>
        </w:rPr>
      </w:pPr>
      <w:r w:rsidRPr="001170B6">
        <w:rPr>
          <w:rFonts w:eastAsia="Arial" w:cs="Times New Roman"/>
          <w:noProof/>
          <w:szCs w:val="20"/>
          <w:lang w:eastAsia="en-US"/>
        </w:rPr>
        <w:t>wynikających z aktalizacji rozwiazań z uwagi na postęp technologiczny lub zmiany</w:t>
      </w:r>
      <w:r w:rsidR="00063F9F">
        <w:rPr>
          <w:rFonts w:eastAsia="Arial" w:cs="Times New Roman"/>
          <w:noProof/>
          <w:szCs w:val="20"/>
          <w:lang w:eastAsia="en-US"/>
        </w:rPr>
        <w:t xml:space="preserve"> </w:t>
      </w:r>
      <w:r w:rsidRPr="001170B6">
        <w:rPr>
          <w:rFonts w:eastAsia="Arial" w:cs="Times New Roman"/>
          <w:noProof/>
          <w:szCs w:val="20"/>
          <w:lang w:eastAsia="en-US"/>
        </w:rPr>
        <w:t xml:space="preserve">obowiązujących przepisów; </w:t>
      </w:r>
    </w:p>
    <w:p w:rsidR="001170B6" w:rsidRPr="001170B6" w:rsidRDefault="001170B6" w:rsidP="00D746A3">
      <w:pPr>
        <w:numPr>
          <w:ilvl w:val="0"/>
          <w:numId w:val="6"/>
        </w:numPr>
        <w:tabs>
          <w:tab w:val="left" w:pos="359"/>
        </w:tabs>
        <w:spacing w:after="0" w:line="259" w:lineRule="auto"/>
        <w:ind w:left="1134"/>
        <w:jc w:val="both"/>
        <w:rPr>
          <w:rFonts w:eastAsia="Arial" w:cs="Times New Roman"/>
          <w:noProof/>
          <w:szCs w:val="20"/>
          <w:lang w:eastAsia="en-US"/>
        </w:rPr>
      </w:pPr>
      <w:r w:rsidRPr="001170B6">
        <w:rPr>
          <w:rFonts w:eastAsia="Arial" w:cs="Times New Roman"/>
          <w:noProof/>
          <w:szCs w:val="20"/>
          <w:lang w:eastAsia="en-US"/>
        </w:rPr>
        <w:t xml:space="preserve">powodujących obniżenie kosztu ponoszonego na eksploatację  i konserwację  wykonanego przedmiotu zamówienia;  </w:t>
      </w:r>
    </w:p>
    <w:p w:rsidR="001170B6" w:rsidRPr="001170B6" w:rsidRDefault="001170B6" w:rsidP="004E5138">
      <w:pPr>
        <w:widowControl w:val="0"/>
        <w:tabs>
          <w:tab w:val="left" w:pos="8072"/>
          <w:tab w:val="left" w:pos="8661"/>
        </w:tabs>
        <w:suppressAutoHyphens/>
        <w:autoSpaceDE w:val="0"/>
        <w:spacing w:after="0"/>
        <w:ind w:left="709" w:hanging="283"/>
        <w:jc w:val="both"/>
        <w:rPr>
          <w:rFonts w:eastAsia="Times New Roman" w:cs="Times New Roman"/>
          <w:b/>
          <w:bCs/>
          <w:kern w:val="2"/>
          <w:szCs w:val="20"/>
          <w:u w:val="single"/>
          <w:lang w:eastAsia="zh-CN"/>
        </w:rPr>
      </w:pPr>
      <w:r w:rsidRPr="001170B6">
        <w:rPr>
          <w:rFonts w:eastAsia="Arial Unicode MS" w:cs="Times New Roman"/>
          <w:kern w:val="2"/>
          <w:szCs w:val="20"/>
          <w:lang w:eastAsia="zh-CN"/>
        </w:rPr>
        <w:t>5) zmiany terminów płatności wynagrodzenia, gdy o zmianę taką wystąpi zamawiający a zmiana taka stanie się konieczna ze względu na okoliczności, których nie można było przewidzieć w chwili składania oferty,</w:t>
      </w:r>
    </w:p>
    <w:p w:rsidR="001170B6" w:rsidRPr="001170B6" w:rsidRDefault="001170B6" w:rsidP="002C634E">
      <w:pPr>
        <w:spacing w:after="0"/>
        <w:ind w:left="709" w:hanging="283"/>
        <w:jc w:val="both"/>
        <w:rPr>
          <w:rFonts w:eastAsia="Times New Roman" w:cs="Times New Roman"/>
          <w:szCs w:val="20"/>
        </w:rPr>
      </w:pPr>
      <w:r w:rsidRPr="001170B6">
        <w:rPr>
          <w:rFonts w:eastAsia="Times New Roman" w:cs="Times New Roman"/>
          <w:szCs w:val="20"/>
        </w:rPr>
        <w:t xml:space="preserve">6) zmiana zakresu przedmiotu zamówienia spowodowana koniecznością ograniczenia zakresu przez zamawiającego ze względu na czynniki niezależne od zamawiającego oraz których zamawiający nie mógł przewidzieć. W takim przypadku zakres przewidziany do zrealizowania w ramach przedmiotu umowy może ulec zmniejszeniu o zakres wyłączony lub niemożliwy do wykonania na skutek tej </w:t>
      </w:r>
      <w:r w:rsidRPr="001170B6">
        <w:rPr>
          <w:rFonts w:eastAsia="Times New Roman" w:cs="Times New Roman"/>
          <w:szCs w:val="20"/>
        </w:rPr>
        <w:lastRenderedPageBreak/>
        <w:t>okoliczności. W takim przypadku zostanie sporządzona kalkulacja cenowa przedmiotu zamówienia ze zmniejszonym zakresem robót i zawarty zostanie aneks do umowy,</w:t>
      </w:r>
    </w:p>
    <w:p w:rsidR="001170B6" w:rsidRPr="001170B6" w:rsidRDefault="001170B6" w:rsidP="002C634E">
      <w:pPr>
        <w:spacing w:after="0"/>
        <w:ind w:left="426"/>
        <w:jc w:val="both"/>
        <w:rPr>
          <w:rFonts w:eastAsia="Times New Roman" w:cs="Times New Roman"/>
          <w:szCs w:val="20"/>
        </w:rPr>
      </w:pPr>
      <w:r w:rsidRPr="001170B6">
        <w:rPr>
          <w:rFonts w:eastAsia="Times New Roman" w:cs="Times New Roman"/>
          <w:szCs w:val="20"/>
        </w:rPr>
        <w:t>7) zmiana sposobu realizacji przedmiotu zamówienia spowodowana następującymi okolicznościami:</w:t>
      </w:r>
    </w:p>
    <w:p w:rsidR="001170B6" w:rsidRPr="001170B6" w:rsidRDefault="001170B6" w:rsidP="00D746A3">
      <w:pPr>
        <w:numPr>
          <w:ilvl w:val="0"/>
          <w:numId w:val="8"/>
        </w:numPr>
        <w:spacing w:after="0" w:line="259" w:lineRule="auto"/>
        <w:ind w:left="851" w:hanging="218"/>
        <w:jc w:val="both"/>
        <w:rPr>
          <w:rFonts w:eastAsia="Times New Roman" w:cs="Times New Roman"/>
          <w:szCs w:val="20"/>
        </w:rPr>
      </w:pPr>
      <w:r w:rsidRPr="001170B6">
        <w:rPr>
          <w:rFonts w:eastAsia="Times New Roman" w:cs="Times New Roman"/>
          <w:szCs w:val="20"/>
        </w:rPr>
        <w:t>niedostępnością na rynku materiałów lub urządzeń wskazanych w dokumentacji projektowej lub specyfikacjach technicznych wykonania i odbioru robót spowodowana zaprzestaniem produkcji lub wycofaniem z rynku,</w:t>
      </w:r>
    </w:p>
    <w:p w:rsidR="001170B6" w:rsidRPr="001170B6" w:rsidRDefault="001170B6" w:rsidP="00D746A3">
      <w:pPr>
        <w:numPr>
          <w:ilvl w:val="0"/>
          <w:numId w:val="8"/>
        </w:numPr>
        <w:spacing w:after="0" w:line="259" w:lineRule="auto"/>
        <w:ind w:left="851" w:hanging="218"/>
        <w:jc w:val="both"/>
        <w:rPr>
          <w:rFonts w:eastAsia="Times New Roman" w:cs="Times New Roman"/>
          <w:szCs w:val="20"/>
        </w:rPr>
      </w:pPr>
      <w:r w:rsidRPr="001170B6">
        <w:rPr>
          <w:rFonts w:eastAsia="Times New Roman" w:cs="Times New Roman"/>
          <w:szCs w:val="20"/>
        </w:rPr>
        <w:t>pojawieniem się na rynku materiałów lub urządzeń nowszej generacji pozwalających na zaoszczędzenie kosztów realizacji lub kosztów eksploatacji przedmiotu umowy,</w:t>
      </w:r>
    </w:p>
    <w:p w:rsidR="001170B6" w:rsidRPr="001170B6" w:rsidRDefault="001170B6" w:rsidP="00D746A3">
      <w:pPr>
        <w:numPr>
          <w:ilvl w:val="0"/>
          <w:numId w:val="8"/>
        </w:numPr>
        <w:spacing w:after="0" w:line="259" w:lineRule="auto"/>
        <w:ind w:left="851" w:hanging="284"/>
        <w:jc w:val="both"/>
        <w:rPr>
          <w:rFonts w:eastAsia="Times New Roman" w:cs="Times New Roman"/>
          <w:szCs w:val="20"/>
        </w:rPr>
      </w:pPr>
      <w:r w:rsidRPr="001170B6">
        <w:rPr>
          <w:rFonts w:eastAsia="Times New Roman" w:cs="Times New Roman"/>
          <w:szCs w:val="20"/>
        </w:rPr>
        <w:t>koniecznością zrealizowania przedmiotu umowy przy zastosowaniu innych materiałów, urządzeń, rozwiązań technologicznych, w sytuacji gdy przewidywane materiały/urządzenia/rozwiązania groziłyby wadliwym wykonaniem przedmiotu umowy lub wprowadzenie materiałów/urządzeń/rozwiązań zamiennych byłoby uzasadnione z punktu widzenia technicznego, użytkowego i ekonomicznego, korzystne dla zamawiającego.  W takim przypadku zmiana sposobu spełnienia świadczenia umownego jest dopuszczalna pod warunkiem, że wprowadzenie materiałów/urządzeń/rozwiązań zamiennych nie spowoduje pogorszenia parametrów inwestycji i zapewni utrzymanie standardów jakościowych. W takim przypadku zostanie sporządzona kalkulacja cenowa przedmiotu zamówienia ze zmienionym sposobem realizacji przedmiotu zamówienia i zawarty aneks do umowy,</w:t>
      </w:r>
    </w:p>
    <w:p w:rsidR="001170B6" w:rsidRPr="001170B6" w:rsidRDefault="001170B6" w:rsidP="00D746A3">
      <w:pPr>
        <w:widowControl w:val="0"/>
        <w:numPr>
          <w:ilvl w:val="0"/>
          <w:numId w:val="5"/>
        </w:numPr>
        <w:spacing w:after="0" w:line="259" w:lineRule="auto"/>
        <w:jc w:val="both"/>
        <w:rPr>
          <w:rFonts w:eastAsia="Times New Roman" w:cs="Times New Roman"/>
          <w:szCs w:val="20"/>
        </w:rPr>
      </w:pPr>
      <w:r w:rsidRPr="001170B6">
        <w:rPr>
          <w:rFonts w:eastAsia="Times New Roman" w:cs="Times New Roman"/>
          <w:szCs w:val="20"/>
        </w:rPr>
        <w:t>W przypadku zmian o których mowa w ust. 1 pkt 1, 3-7 podstawę zmiany umowy stanowić będzie protokół konieczności sporządzony przez Strony. Zmiany, o których mowa w ust. 1 pkt 4 lub 7 nie wymagają aneksu do umowy i są skuteczne z chwilą zaakceptowania przez projektanta lub inspektora nadzoru.</w:t>
      </w:r>
    </w:p>
    <w:p w:rsidR="001170B6" w:rsidRPr="001170B6" w:rsidRDefault="001170B6" w:rsidP="00260F09">
      <w:pPr>
        <w:widowControl w:val="0"/>
        <w:numPr>
          <w:ilvl w:val="0"/>
          <w:numId w:val="5"/>
        </w:numPr>
        <w:tabs>
          <w:tab w:val="clear" w:pos="360"/>
        </w:tabs>
        <w:spacing w:after="0" w:line="259" w:lineRule="auto"/>
        <w:jc w:val="both"/>
        <w:rPr>
          <w:rFonts w:eastAsia="Times New Roman" w:cs="Times New Roman"/>
          <w:szCs w:val="20"/>
        </w:rPr>
      </w:pPr>
      <w:r w:rsidRPr="001170B6">
        <w:rPr>
          <w:rFonts w:eastAsia="Times New Roman" w:cs="Times New Roman"/>
          <w:szCs w:val="20"/>
        </w:rPr>
        <w:t>Jeżeli o zmianę postanowień umowy wnioskuje Wykonawca, przedkłada wniosek Zamawiającemu na co najmniej 7 dni przed zamierzonym wejściem w życie takiej zmiany, z wyjątkiem przypadków należycie uzasadnionych przez Wykonawcę i zaakceptowanych przez Zamawiającego. Wniosek powinien zawierać uzasadnienie i być udokumentowany.</w:t>
      </w:r>
    </w:p>
    <w:p w:rsidR="001170B6" w:rsidRPr="001170B6" w:rsidRDefault="00260F09" w:rsidP="00260F09">
      <w:pPr>
        <w:tabs>
          <w:tab w:val="num" w:pos="284"/>
        </w:tabs>
        <w:spacing w:after="0" w:line="259" w:lineRule="auto"/>
        <w:ind w:left="284" w:hanging="284"/>
        <w:jc w:val="both"/>
        <w:rPr>
          <w:rFonts w:eastAsia="Arial" w:cs="Times New Roman"/>
          <w:noProof/>
          <w:szCs w:val="20"/>
          <w:lang w:eastAsia="en-US"/>
        </w:rPr>
      </w:pPr>
      <w:r>
        <w:rPr>
          <w:rFonts w:eastAsia="Arial" w:cs="Times New Roman"/>
          <w:noProof/>
          <w:szCs w:val="20"/>
          <w:lang w:eastAsia="en-US"/>
        </w:rPr>
        <w:t xml:space="preserve">4. </w:t>
      </w:r>
      <w:r w:rsidR="001170B6" w:rsidRPr="001170B6">
        <w:rPr>
          <w:rFonts w:eastAsia="Arial" w:cs="Times New Roman"/>
          <w:noProof/>
          <w:szCs w:val="20"/>
          <w:lang w:eastAsia="en-US"/>
        </w:rPr>
        <w:t xml:space="preserve">Wystąpienie którejkolwiek z wymienionych w ust. 1 okoliczności nie stanowić bezwzględnego zobowiązania Zamawiającego do dokonania zmian, ani nie może stanowi  podstawy roszczeń Wykonawcy do ich dokonania. </w:t>
      </w:r>
    </w:p>
    <w:p w:rsidR="00260F09" w:rsidRPr="00C85120" w:rsidRDefault="00260F09" w:rsidP="00260F09">
      <w:pPr>
        <w:numPr>
          <w:ilvl w:val="0"/>
          <w:numId w:val="26"/>
        </w:numPr>
        <w:tabs>
          <w:tab w:val="num" w:pos="-76"/>
        </w:tabs>
        <w:spacing w:after="0" w:line="259" w:lineRule="auto"/>
        <w:ind w:left="360"/>
        <w:jc w:val="both"/>
        <w:rPr>
          <w:rFonts w:eastAsia="Times New Roman" w:cs="Times New Roman"/>
          <w:szCs w:val="20"/>
        </w:rPr>
      </w:pPr>
      <w:r w:rsidRPr="00C85120">
        <w:rPr>
          <w:rFonts w:eastAsia="Times New Roman" w:cs="Times New Roman"/>
          <w:szCs w:val="20"/>
        </w:rPr>
        <w:t>Zamawiający przewiduje możliwość dokonania zmiany wysokości wynagrodzenia należnego wykonawcy w następujących okolicznościach i na zasadach:</w:t>
      </w:r>
    </w:p>
    <w:p w:rsidR="00260F09" w:rsidRPr="00C85120" w:rsidRDefault="00260F09" w:rsidP="00260F09">
      <w:pPr>
        <w:pStyle w:val="Akapitzlist"/>
        <w:numPr>
          <w:ilvl w:val="0"/>
          <w:numId w:val="27"/>
        </w:numPr>
        <w:spacing w:after="0" w:line="259" w:lineRule="auto"/>
        <w:jc w:val="both"/>
        <w:rPr>
          <w:rFonts w:ascii="Times New Roman" w:hAnsi="Times New Roman"/>
          <w:szCs w:val="20"/>
        </w:rPr>
      </w:pPr>
      <w:r w:rsidRPr="00C85120">
        <w:rPr>
          <w:rFonts w:ascii="Times New Roman" w:hAnsi="Times New Roman"/>
          <w:szCs w:val="20"/>
        </w:rPr>
        <w:t>w przypadku zmiany stawki podatku od towarów i usług (VAT) lub podatku akcyzowego – wynagrodzenie ulegnie odpowiedniej zmianie od dnia wejścia w życie nowej stawki tego podatku;</w:t>
      </w:r>
    </w:p>
    <w:p w:rsidR="00260F09" w:rsidRPr="00C85120" w:rsidRDefault="00260F09" w:rsidP="00260F09">
      <w:pPr>
        <w:pStyle w:val="Akapitzlist"/>
        <w:numPr>
          <w:ilvl w:val="0"/>
          <w:numId w:val="27"/>
        </w:numPr>
        <w:spacing w:after="0" w:line="259" w:lineRule="auto"/>
        <w:jc w:val="both"/>
        <w:rPr>
          <w:rFonts w:ascii="Times New Roman" w:hAnsi="Times New Roman"/>
          <w:szCs w:val="20"/>
        </w:rPr>
      </w:pPr>
      <w:r w:rsidRPr="00C85120">
        <w:rPr>
          <w:rFonts w:ascii="Times New Roman" w:hAnsi="Times New Roman"/>
          <w:szCs w:val="20"/>
        </w:rPr>
        <w:t>w przypadku zmian:</w:t>
      </w:r>
    </w:p>
    <w:p w:rsidR="00260F09" w:rsidRPr="00C85120" w:rsidRDefault="00260F09" w:rsidP="00260F09">
      <w:pPr>
        <w:pStyle w:val="Akapitzlist"/>
        <w:numPr>
          <w:ilvl w:val="0"/>
          <w:numId w:val="28"/>
        </w:numPr>
        <w:spacing w:after="0" w:line="259" w:lineRule="auto"/>
        <w:jc w:val="both"/>
        <w:rPr>
          <w:rFonts w:ascii="Times New Roman" w:hAnsi="Times New Roman"/>
          <w:szCs w:val="20"/>
        </w:rPr>
      </w:pPr>
      <w:r w:rsidRPr="00C85120">
        <w:rPr>
          <w:rFonts w:ascii="Times New Roman" w:hAnsi="Times New Roman"/>
          <w:szCs w:val="20"/>
        </w:rPr>
        <w:t>wysokości minimalnego wynagrodzenia za pracę lub minimalnej stawki godzinowej ustalanych na podstawie ustawy z dnia 10 października 2002 r. o minimalnym wynagrodzeniu za pracę,</w:t>
      </w:r>
    </w:p>
    <w:p w:rsidR="00260F09" w:rsidRPr="00C85120" w:rsidRDefault="00260F09" w:rsidP="00260F09">
      <w:pPr>
        <w:pStyle w:val="Akapitzlist"/>
        <w:numPr>
          <w:ilvl w:val="0"/>
          <w:numId w:val="28"/>
        </w:numPr>
        <w:spacing w:after="0" w:line="259" w:lineRule="auto"/>
        <w:jc w:val="both"/>
        <w:rPr>
          <w:rFonts w:ascii="Times New Roman" w:hAnsi="Times New Roman"/>
          <w:szCs w:val="20"/>
        </w:rPr>
      </w:pPr>
      <w:r w:rsidRPr="00C85120">
        <w:rPr>
          <w:rFonts w:ascii="Times New Roman" w:hAnsi="Times New Roman"/>
          <w:szCs w:val="20"/>
        </w:rPr>
        <w:t>zasad podlegania ubezpieczeniom społecznym lub ubezpieczeniu zdrowotnemu lub wysokości stawki składki na ubezpieczenia społeczne lub zdrowotne,</w:t>
      </w:r>
    </w:p>
    <w:p w:rsidR="00260F09" w:rsidRPr="00C85120" w:rsidRDefault="00260F09" w:rsidP="00260F09">
      <w:pPr>
        <w:pStyle w:val="Akapitzlist"/>
        <w:numPr>
          <w:ilvl w:val="0"/>
          <w:numId w:val="28"/>
        </w:numPr>
        <w:spacing w:after="0" w:line="259" w:lineRule="auto"/>
        <w:jc w:val="both"/>
        <w:rPr>
          <w:rFonts w:ascii="Times New Roman" w:hAnsi="Times New Roman"/>
          <w:szCs w:val="20"/>
        </w:rPr>
      </w:pPr>
      <w:r w:rsidRPr="00C85120">
        <w:rPr>
          <w:rFonts w:ascii="Times New Roman" w:hAnsi="Times New Roman"/>
          <w:szCs w:val="20"/>
        </w:rPr>
        <w:t>zasad gromadzenia i wysokości wpłat do pracowniczych planów kapitałowych, o których mowa w ustawie z dnia 4 października 2018 r. o pracowniczych planach kapitałowych,</w:t>
      </w:r>
    </w:p>
    <w:p w:rsidR="00260F09" w:rsidRPr="00C85120" w:rsidRDefault="00260F09" w:rsidP="00260F09">
      <w:pPr>
        <w:spacing w:after="0" w:line="259" w:lineRule="auto"/>
        <w:ind w:left="360"/>
        <w:jc w:val="both"/>
        <w:rPr>
          <w:rFonts w:eastAsia="Times New Roman" w:cs="Times New Roman"/>
          <w:szCs w:val="20"/>
        </w:rPr>
      </w:pPr>
      <w:r w:rsidRPr="00C85120">
        <w:rPr>
          <w:rFonts w:eastAsia="Times New Roman" w:cs="Times New Roman"/>
          <w:szCs w:val="20"/>
        </w:rPr>
        <w:t xml:space="preserve">– jeżeli zmiany te będą miały wpływ na koszty wykonania przez Wykonawcę przedmiotu umowy. </w:t>
      </w:r>
    </w:p>
    <w:p w:rsidR="00260F09" w:rsidRPr="00C85120" w:rsidRDefault="00260F09" w:rsidP="00260F09">
      <w:pPr>
        <w:numPr>
          <w:ilvl w:val="0"/>
          <w:numId w:val="26"/>
        </w:numPr>
        <w:tabs>
          <w:tab w:val="num" w:pos="-76"/>
        </w:tabs>
        <w:spacing w:after="0" w:line="259" w:lineRule="auto"/>
        <w:ind w:left="360"/>
        <w:jc w:val="both"/>
        <w:rPr>
          <w:rFonts w:eastAsia="Times New Roman" w:cs="Times New Roman"/>
          <w:szCs w:val="20"/>
        </w:rPr>
      </w:pPr>
      <w:r w:rsidRPr="00C85120">
        <w:rPr>
          <w:rFonts w:eastAsia="Times New Roman" w:cs="Times New Roman"/>
          <w:szCs w:val="20"/>
        </w:rPr>
        <w:t>W przypadku zmian, o których mowa w ust. 6 pkt 2, jeżeli z wnioskiem występuje Wykonawca, jest on zobowiązany dołączyć do wniosku dokumenty, z których będzie wynikać, w jakim zakresie zmiany te mają wpływ na koszty wykonania umowy, w szczególności pisemne zestawienie wynagrodzeń (zarówno przed jak i po zmianie) pracowników świadczących pracę:</w:t>
      </w:r>
    </w:p>
    <w:p w:rsidR="00260F09" w:rsidRPr="00C85120" w:rsidRDefault="00260F09" w:rsidP="00260F09">
      <w:pPr>
        <w:pStyle w:val="Akapitzlist"/>
        <w:numPr>
          <w:ilvl w:val="0"/>
          <w:numId w:val="29"/>
        </w:numPr>
        <w:spacing w:after="0" w:line="259" w:lineRule="auto"/>
        <w:jc w:val="both"/>
        <w:rPr>
          <w:rFonts w:ascii="Times New Roman" w:hAnsi="Times New Roman"/>
          <w:szCs w:val="20"/>
        </w:rPr>
      </w:pPr>
      <w:r w:rsidRPr="00C85120">
        <w:rPr>
          <w:rFonts w:ascii="Times New Roman" w:hAnsi="Times New Roman"/>
          <w:szCs w:val="20"/>
        </w:rPr>
        <w:t>wraz z określeniem części etatu, w jakim wykonują oni prace bezpośrednio związane z realizacją przedmiotu umowy oraz części wynagrodzenia odpowiadającej temu zakresowi - w przypadku zmiany, o której mowa w ust. 6 pkt 2 lit. a, lub</w:t>
      </w:r>
    </w:p>
    <w:p w:rsidR="00260F09" w:rsidRPr="00C85120" w:rsidRDefault="00260F09" w:rsidP="00260F09">
      <w:pPr>
        <w:pStyle w:val="Akapitzlist"/>
        <w:numPr>
          <w:ilvl w:val="0"/>
          <w:numId w:val="29"/>
        </w:numPr>
        <w:spacing w:after="0" w:line="259" w:lineRule="auto"/>
        <w:jc w:val="both"/>
        <w:rPr>
          <w:rFonts w:ascii="Times New Roman" w:hAnsi="Times New Roman"/>
          <w:szCs w:val="20"/>
        </w:rPr>
      </w:pPr>
      <w:r w:rsidRPr="00C85120">
        <w:rPr>
          <w:rFonts w:ascii="Times New Roman" w:hAnsi="Times New Roman"/>
          <w:szCs w:val="20"/>
        </w:rPr>
        <w:t>wraz z kwotami składek uiszczanych do Zakładu Ubezpieczeń Społecznych/Kasy Rolniczego Ubezpieczenia Społecznego w części finansowanej przez Wykonawcę, z określeniem części etatu, w jakim wykonują oni prace bezpośrednio związane z realizacją przedmiotu umowy oraz części wynagrodzenia odpowiadającej temu zakresowi - w przypadku zmiany, o której mowa w ust. 6 pkt 2 lit. b, lub</w:t>
      </w:r>
    </w:p>
    <w:p w:rsidR="00260F09" w:rsidRPr="00C85120" w:rsidRDefault="00260F09" w:rsidP="00260F09">
      <w:pPr>
        <w:pStyle w:val="Akapitzlist"/>
        <w:numPr>
          <w:ilvl w:val="0"/>
          <w:numId w:val="29"/>
        </w:numPr>
        <w:spacing w:after="0" w:line="259" w:lineRule="auto"/>
        <w:jc w:val="both"/>
        <w:rPr>
          <w:rFonts w:ascii="Times New Roman" w:hAnsi="Times New Roman"/>
          <w:szCs w:val="20"/>
        </w:rPr>
      </w:pPr>
      <w:r w:rsidRPr="00C85120">
        <w:rPr>
          <w:rFonts w:ascii="Times New Roman" w:hAnsi="Times New Roman"/>
          <w:szCs w:val="20"/>
        </w:rPr>
        <w:t>wraz z kwotami wpłat finansowanych przez Wykonawcę do pracowniczych planów kapitałowych przed i po zmianie - w przypadku zmiany, o której mowa w ust. 6 pkt 2 lit. c.</w:t>
      </w:r>
    </w:p>
    <w:p w:rsidR="00F374F3" w:rsidRPr="00105538" w:rsidRDefault="00260F09" w:rsidP="00394FE4">
      <w:pPr>
        <w:tabs>
          <w:tab w:val="num" w:pos="720"/>
        </w:tabs>
        <w:spacing w:after="0" w:line="259" w:lineRule="auto"/>
        <w:ind w:left="284" w:hanging="284"/>
        <w:jc w:val="both"/>
        <w:rPr>
          <w:rFonts w:eastAsia="Times New Roman" w:cs="Times New Roman"/>
          <w:color w:val="FF0000"/>
          <w:szCs w:val="20"/>
        </w:rPr>
      </w:pPr>
      <w:r>
        <w:rPr>
          <w:rFonts w:eastAsia="Times New Roman" w:cs="Times New Roman"/>
          <w:szCs w:val="20"/>
        </w:rPr>
        <w:t>7.</w:t>
      </w:r>
      <w:r w:rsidR="00F374F3" w:rsidRPr="00F374F3">
        <w:t xml:space="preserve"> </w:t>
      </w:r>
    </w:p>
    <w:p w:rsidR="001170B6" w:rsidRPr="001170B6" w:rsidRDefault="00394FE4" w:rsidP="00260F09">
      <w:pPr>
        <w:tabs>
          <w:tab w:val="num" w:pos="720"/>
        </w:tabs>
        <w:spacing w:after="0" w:line="259" w:lineRule="auto"/>
        <w:ind w:left="284" w:hanging="284"/>
        <w:jc w:val="both"/>
        <w:rPr>
          <w:rFonts w:eastAsia="Times New Roman" w:cs="Times New Roman"/>
          <w:szCs w:val="20"/>
        </w:rPr>
      </w:pPr>
      <w:r w:rsidRPr="00FD2558">
        <w:rPr>
          <w:rFonts w:eastAsia="Times New Roman" w:cs="Times New Roman"/>
          <w:szCs w:val="20"/>
        </w:rPr>
        <w:lastRenderedPageBreak/>
        <w:t>8</w:t>
      </w:r>
      <w:r w:rsidR="00260F09" w:rsidRPr="00FD2558">
        <w:rPr>
          <w:rFonts w:eastAsia="Times New Roman" w:cs="Times New Roman"/>
          <w:szCs w:val="20"/>
        </w:rPr>
        <w:t xml:space="preserve">. Jakiekolwiek zmiany i uzupełnienia w niniejszej umowie </w:t>
      </w:r>
      <w:r w:rsidR="00260F09" w:rsidRPr="00C85120">
        <w:rPr>
          <w:rFonts w:eastAsia="Times New Roman" w:cs="Times New Roman"/>
          <w:szCs w:val="20"/>
        </w:rPr>
        <w:t>wymagają pod rygorem</w:t>
      </w:r>
      <w:r w:rsidR="00260F09" w:rsidRPr="001170B6">
        <w:rPr>
          <w:rFonts w:eastAsia="Times New Roman" w:cs="Times New Roman"/>
          <w:szCs w:val="20"/>
        </w:rPr>
        <w:t xml:space="preserve"> nieważności pisemnej zgody obu stron w formie aneksów, z wyjątkiem przypadków wprost przewidzianych w umowie.</w:t>
      </w:r>
    </w:p>
    <w:p w:rsidR="001170B6" w:rsidRPr="001170B6" w:rsidRDefault="001170B6" w:rsidP="001170B6">
      <w:pPr>
        <w:spacing w:after="0"/>
        <w:jc w:val="both"/>
        <w:rPr>
          <w:rFonts w:eastAsia="Times New Roman" w:cs="Times New Roman"/>
          <w:szCs w:val="20"/>
        </w:rPr>
      </w:pPr>
    </w:p>
    <w:p w:rsidR="001170B6" w:rsidRPr="001170B6" w:rsidRDefault="000A64B5" w:rsidP="000A64B5">
      <w:pPr>
        <w:spacing w:after="0"/>
        <w:jc w:val="center"/>
        <w:rPr>
          <w:rFonts w:eastAsia="Times New Roman" w:cs="Times New Roman"/>
          <w:b/>
          <w:szCs w:val="20"/>
        </w:rPr>
      </w:pPr>
      <w:r>
        <w:rPr>
          <w:rFonts w:eastAsia="Times New Roman" w:cs="Times New Roman"/>
          <w:b/>
          <w:szCs w:val="20"/>
        </w:rPr>
        <w:t>§ 12</w:t>
      </w:r>
    </w:p>
    <w:p w:rsidR="001170B6" w:rsidRPr="001170B6" w:rsidRDefault="001170B6" w:rsidP="000A64B5">
      <w:pPr>
        <w:spacing w:after="0"/>
        <w:jc w:val="center"/>
        <w:rPr>
          <w:rFonts w:eastAsia="Times New Roman" w:cs="Times New Roman"/>
          <w:b/>
          <w:szCs w:val="20"/>
        </w:rPr>
      </w:pPr>
      <w:r w:rsidRPr="001170B6">
        <w:rPr>
          <w:rFonts w:eastAsia="Times New Roman" w:cs="Times New Roman"/>
          <w:b/>
          <w:szCs w:val="20"/>
        </w:rPr>
        <w:t>Gwarancja i rękojmia</w:t>
      </w:r>
    </w:p>
    <w:p w:rsidR="001170B6" w:rsidRPr="001170B6" w:rsidRDefault="001170B6" w:rsidP="00FD2558">
      <w:pPr>
        <w:numPr>
          <w:ilvl w:val="0"/>
          <w:numId w:val="12"/>
        </w:numPr>
        <w:tabs>
          <w:tab w:val="clear" w:pos="360"/>
          <w:tab w:val="num" w:pos="284"/>
        </w:tabs>
        <w:spacing w:after="0" w:line="259" w:lineRule="auto"/>
        <w:ind w:left="284" w:hanging="284"/>
        <w:jc w:val="both"/>
        <w:rPr>
          <w:rFonts w:eastAsia="Times New Roman" w:cs="Times New Roman"/>
          <w:szCs w:val="20"/>
        </w:rPr>
      </w:pPr>
      <w:r w:rsidRPr="001170B6">
        <w:rPr>
          <w:rFonts w:eastAsia="Times New Roman" w:cs="Times New Roman"/>
          <w:szCs w:val="20"/>
        </w:rPr>
        <w:t>Wykonawca udziela …….. miesięcznej gwarancji na wykonane roboty. Terminy te będą liczone od dnia podpisania protokołu końcowego odbioru robót bez zastrzeżeń.</w:t>
      </w:r>
    </w:p>
    <w:p w:rsidR="001170B6" w:rsidRPr="001170B6" w:rsidRDefault="001170B6" w:rsidP="000A64B5">
      <w:pPr>
        <w:spacing w:after="0"/>
        <w:ind w:left="284" w:hanging="284"/>
        <w:jc w:val="both"/>
        <w:rPr>
          <w:rFonts w:eastAsia="Times New Roman" w:cs="Times New Roman"/>
          <w:szCs w:val="20"/>
        </w:rPr>
      </w:pPr>
      <w:r w:rsidRPr="001170B6">
        <w:rPr>
          <w:rFonts w:eastAsia="Times New Roman" w:cs="Times New Roman"/>
          <w:szCs w:val="20"/>
        </w:rPr>
        <w:t xml:space="preserve">2. Wykonawca w czasie trwania gwarancji dokona na własny koszt przeglądów gwarancyjnych, w okresach przewidzianych instrukcjami obsługi i gwarancjami na wykonanie czynności gwarancyjnych i serwisowych. </w:t>
      </w:r>
    </w:p>
    <w:p w:rsidR="001170B6" w:rsidRPr="001170B6" w:rsidRDefault="001170B6" w:rsidP="000A64B5">
      <w:pPr>
        <w:spacing w:after="0"/>
        <w:ind w:left="284" w:hanging="284"/>
        <w:jc w:val="both"/>
        <w:rPr>
          <w:rFonts w:eastAsia="Times New Roman" w:cs="Times New Roman"/>
          <w:szCs w:val="20"/>
        </w:rPr>
      </w:pPr>
      <w:r w:rsidRPr="001170B6">
        <w:rPr>
          <w:rFonts w:eastAsia="Times New Roman" w:cs="Times New Roman"/>
          <w:szCs w:val="20"/>
        </w:rPr>
        <w:t>3. Zamawiający powiadomi wykonawcę o wszelkich ujawnionych usterkach</w:t>
      </w:r>
      <w:r w:rsidR="000A64B5">
        <w:rPr>
          <w:rFonts w:eastAsia="Times New Roman" w:cs="Times New Roman"/>
          <w:szCs w:val="20"/>
        </w:rPr>
        <w:t xml:space="preserve"> </w:t>
      </w:r>
      <w:r w:rsidRPr="001170B6">
        <w:rPr>
          <w:rFonts w:eastAsia="Times New Roman" w:cs="Times New Roman"/>
          <w:szCs w:val="20"/>
        </w:rPr>
        <w:t>w terminie 5 dni od dnia ich ujawnienia.</w:t>
      </w:r>
    </w:p>
    <w:p w:rsidR="001170B6" w:rsidRPr="001170B6" w:rsidRDefault="001170B6" w:rsidP="000A64B5">
      <w:pPr>
        <w:spacing w:after="0"/>
        <w:ind w:left="284" w:hanging="284"/>
        <w:jc w:val="both"/>
        <w:rPr>
          <w:rFonts w:eastAsia="Times New Roman" w:cs="Times New Roman"/>
          <w:szCs w:val="20"/>
        </w:rPr>
      </w:pPr>
      <w:r w:rsidRPr="001170B6">
        <w:rPr>
          <w:rFonts w:eastAsia="Times New Roman" w:cs="Times New Roman"/>
          <w:szCs w:val="20"/>
        </w:rPr>
        <w:t>4. Wykonawca zobowiązany jest do usunięcia usterek w ciągu 5 dni od dnia doręczenia zawiadomienia o ujawnionych usterkach.</w:t>
      </w:r>
    </w:p>
    <w:p w:rsidR="001170B6" w:rsidRPr="001170B6" w:rsidRDefault="001170B6" w:rsidP="000A64B5">
      <w:pPr>
        <w:spacing w:after="0"/>
        <w:ind w:left="284" w:hanging="284"/>
        <w:jc w:val="both"/>
        <w:rPr>
          <w:rFonts w:eastAsia="Times New Roman" w:cs="Times New Roman"/>
          <w:szCs w:val="20"/>
        </w:rPr>
      </w:pPr>
      <w:r w:rsidRPr="001170B6">
        <w:rPr>
          <w:rFonts w:eastAsia="Times New Roman" w:cs="Times New Roman"/>
          <w:szCs w:val="20"/>
        </w:rPr>
        <w:t>5. W przypadku niewykonania przeglądów i napraw gwarancyjnych w ustalonym terminie, zamawiający dokona przeglądów i napraw we własnym zakresie. Wykonawca zostanie obciążony kosztami przeglądów i napraw na podstawie sporządzonej kalkulacji.</w:t>
      </w:r>
    </w:p>
    <w:p w:rsidR="001170B6" w:rsidRPr="001170B6" w:rsidRDefault="001170B6" w:rsidP="001170B6">
      <w:pPr>
        <w:spacing w:after="0"/>
        <w:jc w:val="both"/>
        <w:rPr>
          <w:rFonts w:eastAsia="Times New Roman" w:cs="Times New Roman"/>
          <w:szCs w:val="20"/>
        </w:rPr>
      </w:pPr>
      <w:r w:rsidRPr="001170B6">
        <w:rPr>
          <w:rFonts w:eastAsia="Times New Roman" w:cs="Times New Roman"/>
          <w:szCs w:val="20"/>
        </w:rPr>
        <w:t>6. Okres rękojmi wynosi 5 lat od dnia odbioru.</w:t>
      </w:r>
    </w:p>
    <w:p w:rsidR="001170B6" w:rsidRPr="001170B6" w:rsidRDefault="001170B6" w:rsidP="001170B6">
      <w:pPr>
        <w:spacing w:after="0"/>
        <w:jc w:val="both"/>
        <w:rPr>
          <w:rFonts w:eastAsia="Times New Roman" w:cs="Times New Roman"/>
          <w:szCs w:val="20"/>
        </w:rPr>
      </w:pPr>
    </w:p>
    <w:p w:rsidR="001170B6" w:rsidRDefault="00870B73" w:rsidP="00870B73">
      <w:pPr>
        <w:spacing w:after="0"/>
        <w:jc w:val="center"/>
        <w:rPr>
          <w:rFonts w:eastAsia="Times New Roman" w:cs="Times New Roman"/>
          <w:b/>
          <w:szCs w:val="20"/>
        </w:rPr>
      </w:pPr>
      <w:r>
        <w:rPr>
          <w:rFonts w:eastAsia="Times New Roman" w:cs="Times New Roman"/>
          <w:b/>
          <w:szCs w:val="20"/>
        </w:rPr>
        <w:t>§ 13</w:t>
      </w:r>
    </w:p>
    <w:p w:rsidR="00870B73" w:rsidRPr="00ED14FB" w:rsidRDefault="00870B73" w:rsidP="00870B73">
      <w:pPr>
        <w:spacing w:before="120" w:after="0" w:line="240" w:lineRule="auto"/>
        <w:jc w:val="center"/>
        <w:rPr>
          <w:rFonts w:cs="Times New Roman"/>
          <w:b/>
          <w:kern w:val="1"/>
          <w:szCs w:val="20"/>
        </w:rPr>
      </w:pPr>
      <w:r w:rsidRPr="00ED14FB">
        <w:rPr>
          <w:rFonts w:cs="Times New Roman"/>
          <w:b/>
          <w:kern w:val="1"/>
          <w:szCs w:val="20"/>
        </w:rPr>
        <w:t>Postanowienia końcowe</w:t>
      </w:r>
    </w:p>
    <w:p w:rsidR="001170B6" w:rsidRPr="001170B6" w:rsidRDefault="001170B6" w:rsidP="00870B73">
      <w:pPr>
        <w:spacing w:after="0"/>
        <w:ind w:left="284" w:hanging="284"/>
        <w:jc w:val="both"/>
        <w:rPr>
          <w:rFonts w:eastAsia="Times New Roman" w:cs="Times New Roman"/>
          <w:szCs w:val="20"/>
        </w:rPr>
      </w:pPr>
      <w:r w:rsidRPr="001170B6">
        <w:rPr>
          <w:rFonts w:eastAsia="Times New Roman" w:cs="Times New Roman"/>
          <w:szCs w:val="20"/>
        </w:rPr>
        <w:t>1. W razie powstania sporu związanego z wykonaniem umowy Wykonawca zobowiązany jest wyczerpać drogę postępowania reklamacyjnego, kierując swoje roszczenia do Zamawiającego.</w:t>
      </w:r>
    </w:p>
    <w:p w:rsidR="001170B6" w:rsidRPr="001170B6" w:rsidRDefault="001170B6" w:rsidP="00870B73">
      <w:pPr>
        <w:spacing w:after="0"/>
        <w:ind w:left="284" w:hanging="284"/>
        <w:jc w:val="both"/>
        <w:rPr>
          <w:rFonts w:eastAsia="Times New Roman" w:cs="Times New Roman"/>
          <w:szCs w:val="20"/>
        </w:rPr>
      </w:pPr>
      <w:r w:rsidRPr="001170B6">
        <w:rPr>
          <w:rFonts w:eastAsia="Times New Roman" w:cs="Times New Roman"/>
          <w:szCs w:val="20"/>
        </w:rPr>
        <w:t>2.</w:t>
      </w:r>
      <w:r w:rsidR="00870B73">
        <w:rPr>
          <w:rFonts w:eastAsia="Times New Roman" w:cs="Times New Roman"/>
          <w:szCs w:val="20"/>
        </w:rPr>
        <w:t xml:space="preserve"> </w:t>
      </w:r>
      <w:r w:rsidRPr="001170B6">
        <w:rPr>
          <w:rFonts w:eastAsia="Times New Roman" w:cs="Times New Roman"/>
          <w:szCs w:val="20"/>
        </w:rPr>
        <w:t xml:space="preserve">Zamawiający zobowiązany jest do pisemnego ustosunkowania się do roszczeń Wykonawcy w ciągu 14 dni od chwili zgłoszenia.                                                        </w:t>
      </w:r>
    </w:p>
    <w:p w:rsidR="001170B6" w:rsidRPr="001170B6" w:rsidRDefault="001170B6" w:rsidP="00870B73">
      <w:pPr>
        <w:spacing w:after="0"/>
        <w:ind w:left="284" w:hanging="284"/>
        <w:jc w:val="both"/>
        <w:rPr>
          <w:rFonts w:eastAsia="Times New Roman" w:cs="Times New Roman"/>
          <w:szCs w:val="20"/>
        </w:rPr>
      </w:pPr>
      <w:r w:rsidRPr="001170B6">
        <w:rPr>
          <w:rFonts w:eastAsia="Times New Roman" w:cs="Times New Roman"/>
          <w:szCs w:val="20"/>
        </w:rPr>
        <w:t>3. Jeżeli Zamawiający odmówi uznania roszczenia lub nie udzieli odpowiedzi na roszczenie w terminie, o którym mowa w ust. 2. Wykonawca może zwrócić się do sądu powszechnego zgodnie z zasadami kodeksu postępowania cywilnego.</w:t>
      </w:r>
    </w:p>
    <w:p w:rsidR="001170B6" w:rsidRPr="001170B6" w:rsidRDefault="001170B6" w:rsidP="00870B73">
      <w:pPr>
        <w:spacing w:after="0"/>
        <w:ind w:left="284" w:hanging="284"/>
        <w:jc w:val="both"/>
        <w:rPr>
          <w:rFonts w:eastAsia="Times New Roman" w:cs="Times New Roman"/>
          <w:szCs w:val="20"/>
        </w:rPr>
      </w:pPr>
      <w:r w:rsidRPr="001170B6">
        <w:rPr>
          <w:rFonts w:eastAsia="Times New Roman" w:cs="Times New Roman"/>
          <w:szCs w:val="20"/>
        </w:rPr>
        <w:t>4. Sądem właściwym do rozstrzygania spraw jest sąd powszechny właściwy miejscowo dla siedziby Zamawiającego.</w:t>
      </w:r>
    </w:p>
    <w:p w:rsidR="001170B6" w:rsidRPr="001170B6" w:rsidRDefault="001170B6" w:rsidP="00870B73">
      <w:pPr>
        <w:spacing w:after="0"/>
        <w:ind w:left="284" w:hanging="284"/>
        <w:jc w:val="both"/>
        <w:rPr>
          <w:rFonts w:eastAsia="Times New Roman" w:cs="Times New Roman"/>
          <w:szCs w:val="20"/>
        </w:rPr>
      </w:pPr>
      <w:r w:rsidRPr="001170B6">
        <w:rPr>
          <w:rFonts w:eastAsia="Times New Roman" w:cs="Times New Roman"/>
          <w:szCs w:val="20"/>
        </w:rPr>
        <w:t>5. W sprawach nie uregulowanych niniejszą umową mają zastosowanie przepisy kodeksu cywilnego i ustawy Prawo zamówień publicznych.</w:t>
      </w:r>
    </w:p>
    <w:p w:rsidR="001170B6" w:rsidRDefault="001170B6" w:rsidP="00870B73">
      <w:pPr>
        <w:spacing w:after="0" w:line="240" w:lineRule="auto"/>
        <w:ind w:left="284" w:hanging="284"/>
        <w:jc w:val="both"/>
        <w:rPr>
          <w:rFonts w:ascii="Calibri" w:eastAsia="Times New Roman" w:hAnsi="Calibri" w:cs="Calibri"/>
          <w:sz w:val="24"/>
          <w:szCs w:val="24"/>
        </w:rPr>
      </w:pPr>
      <w:r w:rsidRPr="001170B6">
        <w:rPr>
          <w:rFonts w:eastAsia="Times New Roman" w:cs="Times New Roman"/>
          <w:szCs w:val="20"/>
        </w:rPr>
        <w:t>6. Umowa została sporządzona w 3 jednobrzmiących egzemplarzach, dwa egzemplarze Zamawiającemu i jeden Wykonawcy</w:t>
      </w:r>
      <w:r w:rsidRPr="001170B6">
        <w:rPr>
          <w:rFonts w:ascii="Calibri" w:eastAsia="Times New Roman" w:hAnsi="Calibri" w:cs="Calibri"/>
          <w:sz w:val="24"/>
          <w:szCs w:val="24"/>
        </w:rPr>
        <w:t>.</w:t>
      </w:r>
    </w:p>
    <w:p w:rsidR="00B34C4C" w:rsidRPr="00343AE0" w:rsidRDefault="00B34C4C" w:rsidP="00B34C4C">
      <w:pPr>
        <w:tabs>
          <w:tab w:val="left" w:pos="6840"/>
        </w:tabs>
        <w:spacing w:before="120" w:after="0" w:line="240" w:lineRule="auto"/>
        <w:ind w:left="182" w:hanging="40"/>
        <w:jc w:val="center"/>
        <w:rPr>
          <w:rFonts w:cs="Times New Roman"/>
          <w:b/>
          <w:bCs/>
          <w:sz w:val="22"/>
        </w:rPr>
      </w:pPr>
      <w:r w:rsidRPr="00343AE0">
        <w:rPr>
          <w:rFonts w:cs="Times New Roman"/>
          <w:b/>
          <w:sz w:val="22"/>
        </w:rPr>
        <w:t xml:space="preserve">Zamawiający: </w:t>
      </w:r>
      <w:r w:rsidRPr="00343AE0">
        <w:rPr>
          <w:rFonts w:cs="Times New Roman"/>
          <w:b/>
          <w:bCs/>
          <w:sz w:val="22"/>
        </w:rPr>
        <w:tab/>
        <w:t>Wykonawca:</w:t>
      </w:r>
    </w:p>
    <w:p w:rsidR="006A4EEC" w:rsidRDefault="00B34C4C" w:rsidP="00BA31FE">
      <w:pPr>
        <w:tabs>
          <w:tab w:val="left" w:pos="6840"/>
        </w:tabs>
        <w:jc w:val="center"/>
        <w:rPr>
          <w:sz w:val="22"/>
        </w:rPr>
      </w:pPr>
      <w:r w:rsidRPr="00343AE0">
        <w:rPr>
          <w:b/>
          <w:sz w:val="22"/>
        </w:rPr>
        <w:t>Kontrasygnata Skarbnika:</w:t>
      </w:r>
    </w:p>
    <w:sectPr w:rsidR="006A4EE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4EE" w:rsidRDefault="003414EE" w:rsidP="001D4C13">
      <w:pPr>
        <w:spacing w:after="0" w:line="240" w:lineRule="auto"/>
      </w:pPr>
      <w:r>
        <w:separator/>
      </w:r>
    </w:p>
  </w:endnote>
  <w:endnote w:type="continuationSeparator" w:id="0">
    <w:p w:rsidR="003414EE" w:rsidRDefault="003414EE" w:rsidP="001D4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31022"/>
      <w:docPartObj>
        <w:docPartGallery w:val="Page Numbers (Bottom of Page)"/>
        <w:docPartUnique/>
      </w:docPartObj>
    </w:sdtPr>
    <w:sdtEndPr/>
    <w:sdtContent>
      <w:p w:rsidR="001D4C13" w:rsidRDefault="001D4C13">
        <w:pPr>
          <w:pStyle w:val="Stopka"/>
          <w:jc w:val="right"/>
        </w:pPr>
        <w:r>
          <w:fldChar w:fldCharType="begin"/>
        </w:r>
        <w:r>
          <w:instrText>PAGE   \* MERGEFORMAT</w:instrText>
        </w:r>
        <w:r>
          <w:fldChar w:fldCharType="separate"/>
        </w:r>
        <w:r w:rsidR="00457E54">
          <w:rPr>
            <w:noProof/>
          </w:rPr>
          <w:t>2</w:t>
        </w:r>
        <w:r>
          <w:fldChar w:fldCharType="end"/>
        </w:r>
      </w:p>
    </w:sdtContent>
  </w:sdt>
  <w:p w:rsidR="00C8452D" w:rsidRDefault="003414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4EE" w:rsidRDefault="003414EE" w:rsidP="001D4C13">
      <w:pPr>
        <w:spacing w:after="0" w:line="240" w:lineRule="auto"/>
      </w:pPr>
      <w:r>
        <w:separator/>
      </w:r>
    </w:p>
  </w:footnote>
  <w:footnote w:type="continuationSeparator" w:id="0">
    <w:p w:rsidR="003414EE" w:rsidRDefault="003414EE" w:rsidP="001D4C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24" w:rsidRPr="00050724" w:rsidRDefault="006D1542" w:rsidP="00050724">
    <w:pPr>
      <w:autoSpaceDE w:val="0"/>
      <w:autoSpaceDN w:val="0"/>
      <w:adjustRightInd w:val="0"/>
      <w:spacing w:after="0" w:line="240" w:lineRule="auto"/>
      <w:jc w:val="both"/>
      <w:rPr>
        <w:rFonts w:eastAsia="Times New Roman" w:cs="Times New Roman"/>
        <w:b/>
        <w:bCs/>
        <w:sz w:val="18"/>
        <w:szCs w:val="18"/>
      </w:rPr>
    </w:pPr>
    <w:r>
      <w:rPr>
        <w:rFonts w:eastAsia="Times New Roman" w:cs="Times New Roman"/>
        <w:b/>
        <w:bCs/>
        <w:sz w:val="18"/>
        <w:szCs w:val="18"/>
      </w:rPr>
      <w:t>In. 271.9</w:t>
    </w:r>
    <w:r w:rsidR="00050724" w:rsidRPr="00050724">
      <w:rPr>
        <w:rFonts w:eastAsia="Times New Roman" w:cs="Times New Roman"/>
        <w:b/>
        <w:bCs/>
        <w:sz w:val="18"/>
        <w:szCs w:val="18"/>
      </w:rPr>
      <w:t>.2021 AM</w:t>
    </w:r>
  </w:p>
  <w:p w:rsidR="00050724" w:rsidRPr="00050724" w:rsidRDefault="00050724" w:rsidP="00050724">
    <w:pPr>
      <w:autoSpaceDE w:val="0"/>
      <w:autoSpaceDN w:val="0"/>
      <w:adjustRightInd w:val="0"/>
      <w:spacing w:after="0" w:line="240" w:lineRule="auto"/>
      <w:ind w:left="2832" w:firstLine="708"/>
      <w:jc w:val="both"/>
      <w:rPr>
        <w:rFonts w:eastAsia="Times New Roman" w:cs="Times New Roman"/>
        <w:bCs/>
        <w:sz w:val="18"/>
        <w:szCs w:val="18"/>
      </w:rPr>
    </w:pPr>
    <w:r w:rsidRPr="00050724">
      <w:rPr>
        <w:rFonts w:eastAsia="Times New Roman" w:cs="Times New Roman"/>
        <w:bCs/>
        <w:sz w:val="18"/>
        <w:szCs w:val="18"/>
      </w:rPr>
      <w:t>TRYB PODSTAWOWY</w:t>
    </w:r>
  </w:p>
  <w:p w:rsidR="00050724" w:rsidRPr="00050724" w:rsidRDefault="00050724" w:rsidP="00050724">
    <w:pPr>
      <w:spacing w:after="0"/>
      <w:ind w:left="360"/>
      <w:jc w:val="center"/>
      <w:rPr>
        <w:rFonts w:eastAsia="Times New Roman" w:cs="Times New Roman"/>
        <w:sz w:val="18"/>
        <w:szCs w:val="18"/>
      </w:rPr>
    </w:pPr>
    <w:r w:rsidRPr="00050724">
      <w:rPr>
        <w:rFonts w:eastAsia="Times New Roman" w:cs="Times New Roman"/>
        <w:sz w:val="18"/>
        <w:szCs w:val="18"/>
      </w:rPr>
      <w:t>„Budowa pompowni wody wraz ze zbiornikami wyrównawczymi w miejscowości Święcienin, gm. Radziłów”</w:t>
    </w:r>
  </w:p>
  <w:p w:rsidR="00C8452D" w:rsidRPr="00210788" w:rsidRDefault="003414EE" w:rsidP="0021078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C76B34C"/>
    <w:lvl w:ilvl="0">
      <w:start w:val="1"/>
      <w:numFmt w:val="decimal"/>
      <w:pStyle w:val="Listanumerowana2"/>
      <w:lvlText w:val="%1."/>
      <w:lvlJc w:val="left"/>
      <w:pPr>
        <w:tabs>
          <w:tab w:val="num" w:pos="643"/>
        </w:tabs>
        <w:ind w:left="643" w:hanging="360"/>
      </w:pPr>
    </w:lvl>
  </w:abstractNum>
  <w:abstractNum w:abstractNumId="1">
    <w:nsid w:val="FFFFFF88"/>
    <w:multiLevelType w:val="singleLevel"/>
    <w:tmpl w:val="1944A6B8"/>
    <w:lvl w:ilvl="0">
      <w:start w:val="1"/>
      <w:numFmt w:val="decimal"/>
      <w:pStyle w:val="Listanumerowana"/>
      <w:lvlText w:val="%1."/>
      <w:lvlJc w:val="left"/>
      <w:pPr>
        <w:tabs>
          <w:tab w:val="num" w:pos="360"/>
        </w:tabs>
        <w:ind w:left="360" w:hanging="360"/>
      </w:pPr>
    </w:lvl>
  </w:abstractNum>
  <w:abstractNum w:abstractNumId="2">
    <w:nsid w:val="00000004"/>
    <w:multiLevelType w:val="multilevel"/>
    <w:tmpl w:val="F3DE21AC"/>
    <w:name w:val="WWNum3"/>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540"/>
        </w:tabs>
        <w:ind w:left="1080" w:hanging="360"/>
      </w:pPr>
      <w:rPr>
        <w:rFonts w:cs="Times New Roman" w:hint="default"/>
        <w:b w:val="0"/>
        <w:i w:val="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220C8938"/>
    <w:name w:val="WW8Num10"/>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00000009"/>
    <w:multiLevelType w:val="singleLevel"/>
    <w:tmpl w:val="00000009"/>
    <w:name w:val="WW8Num13"/>
    <w:lvl w:ilvl="0">
      <w:start w:val="1"/>
      <w:numFmt w:val="decimal"/>
      <w:lvlText w:val="%1)"/>
      <w:lvlJc w:val="left"/>
      <w:pPr>
        <w:tabs>
          <w:tab w:val="num" w:pos="871"/>
        </w:tabs>
        <w:ind w:left="871" w:hanging="511"/>
      </w:pPr>
    </w:lvl>
  </w:abstractNum>
  <w:abstractNum w:abstractNumId="5">
    <w:nsid w:val="00000010"/>
    <w:multiLevelType w:val="multilevel"/>
    <w:tmpl w:val="DED09428"/>
    <w:name w:val="WW8Num16"/>
    <w:lvl w:ilvl="0">
      <w:start w:val="1"/>
      <w:numFmt w:val="decimal"/>
      <w:lvlText w:val="%1."/>
      <w:lvlJc w:val="left"/>
      <w:pPr>
        <w:tabs>
          <w:tab w:val="num" w:pos="720"/>
        </w:tabs>
        <w:ind w:left="720" w:hanging="360"/>
      </w:pPr>
      <w:rPr>
        <w:b w:val="0"/>
        <w:color w:val="auto"/>
        <w:sz w:val="20"/>
        <w:szCs w:val="24"/>
        <w:shd w:val="clear" w:color="auto" w:fill="auto"/>
      </w:rPr>
    </w:lvl>
    <w:lvl w:ilvl="1">
      <w:start w:val="1"/>
      <w:numFmt w:val="bullet"/>
      <w:lvlText w:val=""/>
      <w:lvlJc w:val="left"/>
      <w:pPr>
        <w:tabs>
          <w:tab w:val="num" w:pos="1080"/>
        </w:tabs>
        <w:ind w:left="1080" w:hanging="360"/>
      </w:pPr>
      <w:rPr>
        <w:rFonts w:ascii="Symbol" w:hAnsi="Symbol" w:cs="Times New Roman"/>
        <w:b w:val="0"/>
        <w:color w:val="800000"/>
        <w:sz w:val="24"/>
        <w:szCs w:val="24"/>
        <w:shd w:val="clear" w:color="auto" w:fill="auto"/>
      </w:rPr>
    </w:lvl>
    <w:lvl w:ilvl="2">
      <w:start w:val="1"/>
      <w:numFmt w:val="bullet"/>
      <w:lvlText w:val=""/>
      <w:lvlJc w:val="left"/>
      <w:pPr>
        <w:tabs>
          <w:tab w:val="num" w:pos="1440"/>
        </w:tabs>
        <w:ind w:left="1440" w:hanging="360"/>
      </w:pPr>
      <w:rPr>
        <w:rFonts w:ascii="Symbol" w:hAnsi="Symbol" w:cs="Times New Roman"/>
        <w:b w:val="0"/>
        <w:color w:val="800000"/>
        <w:sz w:val="24"/>
        <w:szCs w:val="24"/>
        <w:shd w:val="clear" w:color="auto" w:fill="auto"/>
      </w:rPr>
    </w:lvl>
    <w:lvl w:ilvl="3">
      <w:start w:val="1"/>
      <w:numFmt w:val="bullet"/>
      <w:lvlText w:val=""/>
      <w:lvlJc w:val="left"/>
      <w:pPr>
        <w:tabs>
          <w:tab w:val="num" w:pos="1800"/>
        </w:tabs>
        <w:ind w:left="1800" w:hanging="360"/>
      </w:pPr>
      <w:rPr>
        <w:rFonts w:ascii="Symbol" w:hAnsi="Symbol" w:cs="Times New Roman"/>
        <w:b w:val="0"/>
        <w:color w:val="800000"/>
        <w:sz w:val="24"/>
        <w:szCs w:val="24"/>
        <w:shd w:val="clear" w:color="auto" w:fill="auto"/>
      </w:rPr>
    </w:lvl>
    <w:lvl w:ilvl="4">
      <w:start w:val="1"/>
      <w:numFmt w:val="bullet"/>
      <w:lvlText w:val=""/>
      <w:lvlJc w:val="left"/>
      <w:pPr>
        <w:tabs>
          <w:tab w:val="num" w:pos="2160"/>
        </w:tabs>
        <w:ind w:left="2160" w:hanging="360"/>
      </w:pPr>
      <w:rPr>
        <w:rFonts w:ascii="Symbol" w:hAnsi="Symbol" w:cs="Times New Roman"/>
        <w:b w:val="0"/>
        <w:color w:val="800000"/>
        <w:sz w:val="24"/>
        <w:szCs w:val="24"/>
        <w:shd w:val="clear" w:color="auto" w:fill="auto"/>
      </w:rPr>
    </w:lvl>
    <w:lvl w:ilvl="5">
      <w:start w:val="1"/>
      <w:numFmt w:val="bullet"/>
      <w:lvlText w:val=""/>
      <w:lvlJc w:val="left"/>
      <w:pPr>
        <w:tabs>
          <w:tab w:val="num" w:pos="2520"/>
        </w:tabs>
        <w:ind w:left="2520" w:hanging="360"/>
      </w:pPr>
      <w:rPr>
        <w:rFonts w:ascii="Symbol" w:hAnsi="Symbol" w:cs="Times New Roman"/>
        <w:b w:val="0"/>
        <w:color w:val="800000"/>
        <w:sz w:val="24"/>
        <w:szCs w:val="24"/>
        <w:shd w:val="clear" w:color="auto" w:fill="auto"/>
      </w:rPr>
    </w:lvl>
    <w:lvl w:ilvl="6">
      <w:start w:val="1"/>
      <w:numFmt w:val="bullet"/>
      <w:lvlText w:val=""/>
      <w:lvlJc w:val="left"/>
      <w:pPr>
        <w:tabs>
          <w:tab w:val="num" w:pos="2880"/>
        </w:tabs>
        <w:ind w:left="2880" w:hanging="360"/>
      </w:pPr>
      <w:rPr>
        <w:rFonts w:ascii="Symbol" w:hAnsi="Symbol" w:cs="Times New Roman"/>
        <w:b w:val="0"/>
        <w:color w:val="800000"/>
        <w:sz w:val="24"/>
        <w:szCs w:val="24"/>
        <w:shd w:val="clear" w:color="auto" w:fill="auto"/>
      </w:rPr>
    </w:lvl>
    <w:lvl w:ilvl="7">
      <w:start w:val="1"/>
      <w:numFmt w:val="bullet"/>
      <w:lvlText w:val=""/>
      <w:lvlJc w:val="left"/>
      <w:pPr>
        <w:tabs>
          <w:tab w:val="num" w:pos="3240"/>
        </w:tabs>
        <w:ind w:left="3240" w:hanging="360"/>
      </w:pPr>
      <w:rPr>
        <w:rFonts w:ascii="Symbol" w:hAnsi="Symbol" w:cs="Times New Roman"/>
        <w:b w:val="0"/>
        <w:color w:val="800000"/>
        <w:sz w:val="24"/>
        <w:szCs w:val="24"/>
        <w:shd w:val="clear" w:color="auto" w:fill="auto"/>
      </w:rPr>
    </w:lvl>
    <w:lvl w:ilvl="8">
      <w:start w:val="1"/>
      <w:numFmt w:val="bullet"/>
      <w:lvlText w:val=""/>
      <w:lvlJc w:val="left"/>
      <w:pPr>
        <w:tabs>
          <w:tab w:val="num" w:pos="3600"/>
        </w:tabs>
        <w:ind w:left="3600" w:hanging="360"/>
      </w:pPr>
      <w:rPr>
        <w:rFonts w:ascii="Symbol" w:hAnsi="Symbol" w:cs="Times New Roman"/>
        <w:b w:val="0"/>
        <w:color w:val="800000"/>
        <w:sz w:val="24"/>
        <w:szCs w:val="24"/>
        <w:shd w:val="clear" w:color="auto" w:fill="auto"/>
      </w:rPr>
    </w:lvl>
  </w:abstractNum>
  <w:abstractNum w:abstractNumId="6">
    <w:nsid w:val="00000011"/>
    <w:multiLevelType w:val="multilevel"/>
    <w:tmpl w:val="00000011"/>
    <w:name w:val="WW8Num21"/>
    <w:lvl w:ilvl="0">
      <w:start w:val="4"/>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00000013"/>
    <w:multiLevelType w:val="multilevel"/>
    <w:tmpl w:val="8F7C350A"/>
    <w:name w:val="WW8Num19"/>
    <w:lvl w:ilvl="0">
      <w:start w:val="1"/>
      <w:numFmt w:val="decimal"/>
      <w:lvlText w:val="%1."/>
      <w:lvlJc w:val="left"/>
      <w:pPr>
        <w:tabs>
          <w:tab w:val="num" w:pos="0"/>
        </w:tabs>
        <w:ind w:left="0" w:firstLine="0"/>
      </w:pPr>
      <w:rPr>
        <w:rFonts w:hint="default"/>
        <w:b w:val="0"/>
        <w:i w:val="0"/>
        <w:color w:val="auto"/>
        <w:sz w:val="20"/>
        <w:szCs w:val="20"/>
      </w:rPr>
    </w:lvl>
    <w:lvl w:ilvl="1">
      <w:start w:val="1"/>
      <w:numFmt w:val="decimal"/>
      <w:lvlText w:val="%2."/>
      <w:lvlJc w:val="left"/>
      <w:pPr>
        <w:tabs>
          <w:tab w:val="num" w:pos="284"/>
        </w:tabs>
        <w:ind w:left="284" w:hanging="284"/>
      </w:pPr>
      <w:rPr>
        <w:rFonts w:ascii="Verdana" w:hAnsi="Verdana" w:cs="Verdana" w:hint="default"/>
        <w:b w:val="0"/>
        <w:color w:val="auto"/>
        <w:sz w:val="20"/>
        <w:szCs w:val="20"/>
      </w:rPr>
    </w:lvl>
    <w:lvl w:ilvl="2">
      <w:start w:val="1"/>
      <w:numFmt w:val="decimal"/>
      <w:lvlText w:val="%3)"/>
      <w:lvlJc w:val="left"/>
      <w:pPr>
        <w:tabs>
          <w:tab w:val="num" w:pos="567"/>
        </w:tabs>
        <w:ind w:left="567" w:hanging="283"/>
      </w:pPr>
      <w:rPr>
        <w:b w:val="0"/>
        <w:color w:val="auto"/>
        <w:sz w:val="20"/>
        <w:szCs w:val="20"/>
      </w:rPr>
    </w:lvl>
    <w:lvl w:ilvl="3">
      <w:start w:val="1"/>
      <w:numFmt w:val="lowerLetter"/>
      <w:lvlText w:val="%4)"/>
      <w:lvlJc w:val="left"/>
      <w:pPr>
        <w:tabs>
          <w:tab w:val="num" w:pos="851"/>
        </w:tabs>
        <w:ind w:left="851" w:hanging="284"/>
      </w:pPr>
      <w:rPr>
        <w:rFonts w:ascii="Verdana" w:hAnsi="Verdana" w:cs="Verdana"/>
        <w:b w:val="0"/>
        <w:color w:val="auto"/>
        <w:sz w:val="20"/>
        <w:szCs w:val="20"/>
      </w:rPr>
    </w:lvl>
    <w:lvl w:ilvl="4">
      <w:start w:val="1"/>
      <w:numFmt w:val="lowerLetter"/>
      <w:lvlText w:val="(%5)"/>
      <w:lvlJc w:val="left"/>
      <w:pPr>
        <w:tabs>
          <w:tab w:val="num" w:pos="1191"/>
        </w:tabs>
        <w:ind w:left="1191" w:hanging="340"/>
      </w:pPr>
      <w:rPr>
        <w:rFonts w:ascii="Calibri" w:hAnsi="Calibri" w:cs="Calibri"/>
        <w:color w:val="auto"/>
      </w:rPr>
    </w:lvl>
    <w:lvl w:ilvl="5">
      <w:start w:val="1"/>
      <w:numFmt w:val="lowerRoman"/>
      <w:lvlText w:val="(%6)"/>
      <w:lvlJc w:val="left"/>
      <w:pPr>
        <w:tabs>
          <w:tab w:val="num" w:pos="284"/>
        </w:tabs>
        <w:ind w:left="0" w:firstLine="0"/>
      </w:pPr>
    </w:lvl>
    <w:lvl w:ilvl="6">
      <w:start w:val="1"/>
      <w:numFmt w:val="decimal"/>
      <w:lvlText w:val="%7."/>
      <w:lvlJc w:val="left"/>
      <w:pPr>
        <w:tabs>
          <w:tab w:val="num" w:pos="284"/>
        </w:tabs>
        <w:ind w:left="0" w:firstLine="0"/>
      </w:pPr>
    </w:lvl>
    <w:lvl w:ilvl="7">
      <w:start w:val="1"/>
      <w:numFmt w:val="lowerLetter"/>
      <w:lvlText w:val="%8."/>
      <w:lvlJc w:val="left"/>
      <w:pPr>
        <w:tabs>
          <w:tab w:val="num" w:pos="284"/>
        </w:tabs>
        <w:ind w:left="0" w:firstLine="0"/>
      </w:pPr>
    </w:lvl>
    <w:lvl w:ilvl="8">
      <w:start w:val="1"/>
      <w:numFmt w:val="lowerRoman"/>
      <w:lvlText w:val="%9."/>
      <w:lvlJc w:val="left"/>
      <w:pPr>
        <w:tabs>
          <w:tab w:val="num" w:pos="284"/>
        </w:tabs>
        <w:ind w:left="0" w:firstLine="0"/>
      </w:pPr>
    </w:lvl>
  </w:abstractNum>
  <w:abstractNum w:abstractNumId="8">
    <w:nsid w:val="00000015"/>
    <w:multiLevelType w:val="singleLevel"/>
    <w:tmpl w:val="00000015"/>
    <w:name w:val="WW8Num25"/>
    <w:lvl w:ilvl="0">
      <w:start w:val="1"/>
      <w:numFmt w:val="decimal"/>
      <w:lvlText w:val="%1."/>
      <w:lvlJc w:val="left"/>
      <w:pPr>
        <w:tabs>
          <w:tab w:val="num" w:pos="360"/>
        </w:tabs>
        <w:ind w:left="360" w:hanging="360"/>
      </w:pPr>
    </w:lvl>
  </w:abstractNum>
  <w:abstractNum w:abstractNumId="9">
    <w:nsid w:val="00000017"/>
    <w:multiLevelType w:val="singleLevel"/>
    <w:tmpl w:val="24203CFE"/>
    <w:name w:val="WW8Num23"/>
    <w:lvl w:ilvl="0">
      <w:numFmt w:val="bullet"/>
      <w:lvlText w:val=""/>
      <w:lvlJc w:val="left"/>
      <w:pPr>
        <w:tabs>
          <w:tab w:val="num" w:pos="720"/>
        </w:tabs>
        <w:ind w:left="720" w:hanging="360"/>
      </w:pPr>
      <w:rPr>
        <w:rFonts w:ascii="Symbol" w:hAnsi="Symbol" w:cs="Symbol"/>
        <w:strike w:val="0"/>
      </w:rPr>
    </w:lvl>
  </w:abstractNum>
  <w:abstractNum w:abstractNumId="10">
    <w:nsid w:val="00000019"/>
    <w:multiLevelType w:val="singleLevel"/>
    <w:tmpl w:val="00000019"/>
    <w:name w:val="WW8Num29"/>
    <w:lvl w:ilvl="0">
      <w:start w:val="1"/>
      <w:numFmt w:val="decimal"/>
      <w:lvlText w:val="%1)"/>
      <w:lvlJc w:val="left"/>
      <w:pPr>
        <w:tabs>
          <w:tab w:val="num" w:pos="871"/>
        </w:tabs>
        <w:ind w:left="871" w:hanging="511"/>
      </w:pPr>
    </w:lvl>
  </w:abstractNum>
  <w:abstractNum w:abstractNumId="11">
    <w:nsid w:val="0000001A"/>
    <w:multiLevelType w:val="singleLevel"/>
    <w:tmpl w:val="0000001A"/>
    <w:name w:val="WW8Num30"/>
    <w:lvl w:ilvl="0">
      <w:start w:val="4"/>
      <w:numFmt w:val="decimal"/>
      <w:lvlText w:val="%1."/>
      <w:lvlJc w:val="left"/>
      <w:pPr>
        <w:tabs>
          <w:tab w:val="num" w:pos="360"/>
        </w:tabs>
        <w:ind w:left="360" w:hanging="360"/>
      </w:pPr>
    </w:lvl>
  </w:abstractNum>
  <w:abstractNum w:abstractNumId="12">
    <w:nsid w:val="0000001C"/>
    <w:multiLevelType w:val="multilevel"/>
    <w:tmpl w:val="0000001C"/>
    <w:name w:val="WW8Num3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871"/>
        </w:tabs>
        <w:ind w:left="871" w:hanging="511"/>
      </w:p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0000001D"/>
    <w:multiLevelType w:val="singleLevel"/>
    <w:tmpl w:val="0000001D"/>
    <w:name w:val="WW8Num34"/>
    <w:lvl w:ilvl="0">
      <w:start w:val="1"/>
      <w:numFmt w:val="decimal"/>
      <w:lvlText w:val="%1)"/>
      <w:lvlJc w:val="left"/>
      <w:pPr>
        <w:tabs>
          <w:tab w:val="num" w:pos="851"/>
        </w:tabs>
        <w:ind w:left="851" w:hanging="511"/>
      </w:pPr>
    </w:lvl>
  </w:abstractNum>
  <w:abstractNum w:abstractNumId="14">
    <w:nsid w:val="0000001E"/>
    <w:multiLevelType w:val="singleLevel"/>
    <w:tmpl w:val="0000001E"/>
    <w:name w:val="WW8Num35"/>
    <w:lvl w:ilvl="0">
      <w:start w:val="1"/>
      <w:numFmt w:val="lowerLetter"/>
      <w:lvlText w:val="%1)"/>
      <w:lvlJc w:val="left"/>
      <w:pPr>
        <w:tabs>
          <w:tab w:val="num" w:pos="0"/>
        </w:tabs>
        <w:ind w:left="720" w:hanging="360"/>
      </w:pPr>
    </w:lvl>
  </w:abstractNum>
  <w:abstractNum w:abstractNumId="15">
    <w:nsid w:val="00000020"/>
    <w:multiLevelType w:val="singleLevel"/>
    <w:tmpl w:val="00000020"/>
    <w:name w:val="WW8Num37"/>
    <w:lvl w:ilvl="0">
      <w:start w:val="5"/>
      <w:numFmt w:val="decimal"/>
      <w:lvlText w:val="%1."/>
      <w:lvlJc w:val="left"/>
      <w:pPr>
        <w:tabs>
          <w:tab w:val="num" w:pos="360"/>
        </w:tabs>
        <w:ind w:left="340" w:hanging="340"/>
      </w:pPr>
    </w:lvl>
  </w:abstractNum>
  <w:abstractNum w:abstractNumId="16">
    <w:nsid w:val="00000022"/>
    <w:multiLevelType w:val="multilevel"/>
    <w:tmpl w:val="00000022"/>
    <w:name w:val="WW8Num3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00000023"/>
    <w:multiLevelType w:val="singleLevel"/>
    <w:tmpl w:val="00000023"/>
    <w:name w:val="WW8Num40"/>
    <w:lvl w:ilvl="0">
      <w:start w:val="1"/>
      <w:numFmt w:val="decimal"/>
      <w:lvlText w:val="%1)"/>
      <w:lvlJc w:val="left"/>
      <w:pPr>
        <w:tabs>
          <w:tab w:val="num" w:pos="871"/>
        </w:tabs>
        <w:ind w:left="871" w:hanging="511"/>
      </w:pPr>
    </w:lvl>
  </w:abstractNum>
  <w:abstractNum w:abstractNumId="18">
    <w:nsid w:val="00000024"/>
    <w:multiLevelType w:val="singleLevel"/>
    <w:tmpl w:val="00000024"/>
    <w:name w:val="WW8Num41"/>
    <w:lvl w:ilvl="0">
      <w:start w:val="1"/>
      <w:numFmt w:val="decimal"/>
      <w:lvlText w:val="%1."/>
      <w:lvlJc w:val="left"/>
      <w:pPr>
        <w:tabs>
          <w:tab w:val="num" w:pos="357"/>
        </w:tabs>
        <w:ind w:left="357" w:hanging="357"/>
      </w:pPr>
      <w:rPr>
        <w:i w:val="0"/>
        <w:color w:val="auto"/>
      </w:rPr>
    </w:lvl>
  </w:abstractNum>
  <w:abstractNum w:abstractNumId="19">
    <w:nsid w:val="00000027"/>
    <w:multiLevelType w:val="singleLevel"/>
    <w:tmpl w:val="00000027"/>
    <w:name w:val="WW8Num44"/>
    <w:lvl w:ilvl="0">
      <w:start w:val="1"/>
      <w:numFmt w:val="lowerLetter"/>
      <w:lvlText w:val="%1)"/>
      <w:lvlJc w:val="left"/>
      <w:pPr>
        <w:tabs>
          <w:tab w:val="num" w:pos="780"/>
        </w:tabs>
        <w:ind w:left="780" w:hanging="360"/>
      </w:pPr>
    </w:lvl>
  </w:abstractNum>
  <w:abstractNum w:abstractNumId="20">
    <w:nsid w:val="00000029"/>
    <w:multiLevelType w:val="multilevel"/>
    <w:tmpl w:val="00000029"/>
    <w:name w:val="WW8Num4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0000002A"/>
    <w:multiLevelType w:val="singleLevel"/>
    <w:tmpl w:val="0000002A"/>
    <w:name w:val="WW8Num47"/>
    <w:lvl w:ilvl="0">
      <w:start w:val="1"/>
      <w:numFmt w:val="decimal"/>
      <w:lvlText w:val="%1."/>
      <w:lvlJc w:val="left"/>
      <w:pPr>
        <w:tabs>
          <w:tab w:val="num" w:pos="0"/>
        </w:tabs>
        <w:ind w:left="360" w:hanging="360"/>
      </w:pPr>
    </w:lvl>
  </w:abstractNum>
  <w:abstractNum w:abstractNumId="22">
    <w:nsid w:val="0000002D"/>
    <w:multiLevelType w:val="multilevel"/>
    <w:tmpl w:val="0000002D"/>
    <w:name w:val="WW8Num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00000033"/>
    <w:multiLevelType w:val="multilevel"/>
    <w:tmpl w:val="00000033"/>
    <w:name w:val="WW8Num5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00000038"/>
    <w:multiLevelType w:val="singleLevel"/>
    <w:tmpl w:val="00000038"/>
    <w:name w:val="WW8Num61"/>
    <w:lvl w:ilvl="0">
      <w:start w:val="1"/>
      <w:numFmt w:val="decimal"/>
      <w:lvlText w:val="%1)"/>
      <w:lvlJc w:val="left"/>
      <w:pPr>
        <w:tabs>
          <w:tab w:val="num" w:pos="851"/>
        </w:tabs>
        <w:ind w:left="851" w:hanging="511"/>
      </w:pPr>
    </w:lvl>
  </w:abstractNum>
  <w:abstractNum w:abstractNumId="25">
    <w:nsid w:val="00000039"/>
    <w:multiLevelType w:val="multilevel"/>
    <w:tmpl w:val="8AF08642"/>
    <w:name w:val="WW8Num62"/>
    <w:lvl w:ilvl="0">
      <w:start w:val="1"/>
      <w:numFmt w:val="decimal"/>
      <w:lvlText w:val="%1."/>
      <w:lvlJc w:val="left"/>
      <w:pPr>
        <w:tabs>
          <w:tab w:val="num" w:pos="720"/>
        </w:tabs>
        <w:ind w:left="720" w:hanging="360"/>
      </w:pPr>
    </w:lvl>
    <w:lvl w:ilvl="1">
      <w:start w:val="1"/>
      <w:numFmt w:val="decimal"/>
      <w:lvlText w:val="%2."/>
      <w:lvlJc w:val="left"/>
      <w:pPr>
        <w:tabs>
          <w:tab w:val="num" w:pos="1591"/>
        </w:tabs>
        <w:ind w:left="1591" w:hanging="511"/>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
    <w:nsid w:val="0000003A"/>
    <w:multiLevelType w:val="multilevel"/>
    <w:tmpl w:val="0000003A"/>
    <w:name w:val="WW8Num6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0000003B"/>
    <w:multiLevelType w:val="singleLevel"/>
    <w:tmpl w:val="0000003B"/>
    <w:name w:val="WW8Num64"/>
    <w:lvl w:ilvl="0">
      <w:start w:val="1"/>
      <w:numFmt w:val="lowerLetter"/>
      <w:lvlText w:val="%1)"/>
      <w:lvlJc w:val="left"/>
      <w:pPr>
        <w:tabs>
          <w:tab w:val="num" w:pos="1231"/>
        </w:tabs>
        <w:ind w:left="1231" w:hanging="511"/>
      </w:pPr>
    </w:lvl>
  </w:abstractNum>
  <w:abstractNum w:abstractNumId="28">
    <w:nsid w:val="0000003C"/>
    <w:multiLevelType w:val="singleLevel"/>
    <w:tmpl w:val="03842536"/>
    <w:name w:val="WW8Num65"/>
    <w:lvl w:ilvl="0">
      <w:start w:val="1"/>
      <w:numFmt w:val="decimal"/>
      <w:lvlText w:val="%1."/>
      <w:lvlJc w:val="left"/>
      <w:pPr>
        <w:tabs>
          <w:tab w:val="num" w:pos="360"/>
        </w:tabs>
        <w:ind w:left="360" w:hanging="360"/>
      </w:pPr>
      <w:rPr>
        <w:sz w:val="20"/>
        <w:szCs w:val="24"/>
      </w:rPr>
    </w:lvl>
  </w:abstractNum>
  <w:abstractNum w:abstractNumId="29">
    <w:nsid w:val="0000003D"/>
    <w:multiLevelType w:val="multilevel"/>
    <w:tmpl w:val="09F2DF8C"/>
    <w:name w:val="WW8Num66"/>
    <w:lvl w:ilvl="0">
      <w:start w:val="1"/>
      <w:numFmt w:val="decimal"/>
      <w:lvlText w:val="%1."/>
      <w:lvlJc w:val="left"/>
      <w:pPr>
        <w:tabs>
          <w:tab w:val="num" w:pos="357"/>
        </w:tabs>
        <w:ind w:left="357" w:hanging="357"/>
      </w:pPr>
      <w:rPr>
        <w:i w:val="0"/>
        <w:color w:val="auto"/>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0000003E"/>
    <w:multiLevelType w:val="multilevel"/>
    <w:tmpl w:val="0000003E"/>
    <w:name w:val="WW8Num67"/>
    <w:lvl w:ilvl="0">
      <w:start w:val="8"/>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0000003F"/>
    <w:multiLevelType w:val="singleLevel"/>
    <w:tmpl w:val="0000003F"/>
    <w:name w:val="WW8Num68"/>
    <w:lvl w:ilvl="0">
      <w:start w:val="1"/>
      <w:numFmt w:val="decimal"/>
      <w:lvlText w:val="%1."/>
      <w:lvlJc w:val="left"/>
      <w:pPr>
        <w:tabs>
          <w:tab w:val="num" w:pos="360"/>
        </w:tabs>
        <w:ind w:left="360" w:hanging="360"/>
      </w:pPr>
    </w:lvl>
  </w:abstractNum>
  <w:abstractNum w:abstractNumId="32">
    <w:nsid w:val="00000041"/>
    <w:multiLevelType w:val="multilevel"/>
    <w:tmpl w:val="00000041"/>
    <w:name w:val="WW8Num7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871"/>
        </w:tabs>
        <w:ind w:left="871" w:hanging="511"/>
      </w:pPr>
    </w:lvl>
    <w:lvl w:ilvl="2">
      <w:start w:val="1"/>
      <w:numFmt w:val="decimal"/>
      <w:lvlText w:val="%3)"/>
      <w:lvlJc w:val="left"/>
      <w:pPr>
        <w:tabs>
          <w:tab w:val="num" w:pos="1080"/>
        </w:tabs>
        <w:ind w:left="1080" w:hanging="360"/>
      </w:pPr>
      <w:rPr>
        <w:i w:val="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00000042"/>
    <w:multiLevelType w:val="multilevel"/>
    <w:tmpl w:val="00000042"/>
    <w:name w:val="WW8Num71"/>
    <w:lvl w:ilvl="0">
      <w:start w:val="1"/>
      <w:numFmt w:val="decimal"/>
      <w:lvlText w:val="%1."/>
      <w:lvlJc w:val="left"/>
      <w:pPr>
        <w:tabs>
          <w:tab w:val="num" w:pos="720"/>
        </w:tabs>
        <w:ind w:left="720" w:hanging="360"/>
      </w:pPr>
    </w:lvl>
    <w:lvl w:ilvl="1">
      <w:start w:val="1"/>
      <w:numFmt w:val="decimal"/>
      <w:lvlText w:val="%2)"/>
      <w:lvlJc w:val="left"/>
      <w:pPr>
        <w:tabs>
          <w:tab w:val="num" w:pos="851"/>
        </w:tabs>
        <w:ind w:left="851" w:hanging="511"/>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nsid w:val="030507C4"/>
    <w:multiLevelType w:val="multilevel"/>
    <w:tmpl w:val="49466082"/>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0A9C3763"/>
    <w:multiLevelType w:val="hybridMultilevel"/>
    <w:tmpl w:val="F2569894"/>
    <w:lvl w:ilvl="0" w:tplc="04150011">
      <w:start w:val="1"/>
      <w:numFmt w:val="decimal"/>
      <w:lvlText w:val="%1)"/>
      <w:lvlJc w:val="left"/>
      <w:pPr>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0D260FB9"/>
    <w:multiLevelType w:val="hybridMultilevel"/>
    <w:tmpl w:val="D76A8F58"/>
    <w:lvl w:ilvl="0" w:tplc="FFFFFFFF">
      <w:start w:val="1"/>
      <w:numFmt w:val="decimal"/>
      <w:lvlText w:val="%1)"/>
      <w:lvlJc w:val="left"/>
      <w:pPr>
        <w:tabs>
          <w:tab w:val="num" w:pos="720"/>
        </w:tabs>
        <w:ind w:left="720" w:hanging="360"/>
      </w:pPr>
    </w:lvl>
    <w:lvl w:ilvl="1" w:tplc="882EB458">
      <w:start w:val="1"/>
      <w:numFmt w:val="lowerLetter"/>
      <w:lvlText w:val="%2)"/>
      <w:lvlJc w:val="left"/>
      <w:pPr>
        <w:tabs>
          <w:tab w:val="num" w:pos="1440"/>
        </w:tabs>
        <w:ind w:left="1440" w:hanging="360"/>
      </w:pPr>
      <w:rPr>
        <w:b w:val="0"/>
        <w:strike w:val="0"/>
        <w:dstrike w:val="0"/>
        <w:u w:val="none"/>
        <w:effect w:val="none"/>
      </w:rPr>
    </w:lvl>
    <w:lvl w:ilvl="2" w:tplc="FFFFFFFF">
      <w:start w:val="1"/>
      <w:numFmt w:val="lowerLetter"/>
      <w:lvlText w:val="%3)"/>
      <w:lvlJc w:val="left"/>
      <w:pPr>
        <w:tabs>
          <w:tab w:val="num" w:pos="2670"/>
        </w:tabs>
        <w:ind w:left="2670" w:hanging="690"/>
      </w:pPr>
    </w:lvl>
    <w:lvl w:ilvl="3" w:tplc="BEBCB070">
      <w:start w:val="1"/>
      <w:numFmt w:val="decimal"/>
      <w:lvlText w:val="%4."/>
      <w:lvlJc w:val="left"/>
      <w:pPr>
        <w:tabs>
          <w:tab w:val="num" w:pos="2880"/>
        </w:tabs>
        <w:ind w:left="2880" w:hanging="360"/>
      </w:pPr>
      <w:rPr>
        <w:b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131D7759"/>
    <w:multiLevelType w:val="hybridMultilevel"/>
    <w:tmpl w:val="C94035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71C2FE1"/>
    <w:multiLevelType w:val="hybridMultilevel"/>
    <w:tmpl w:val="E8C432B4"/>
    <w:lvl w:ilvl="0" w:tplc="04150011">
      <w:start w:val="1"/>
      <w:numFmt w:val="decimal"/>
      <w:lvlText w:val="%1)"/>
      <w:lvlJc w:val="left"/>
      <w:pPr>
        <w:ind w:left="720" w:hanging="360"/>
      </w:pPr>
    </w:lvl>
    <w:lvl w:ilvl="1" w:tplc="210883C6">
      <w:start w:val="1"/>
      <w:numFmt w:val="decimal"/>
      <w:lvlText w:val="%2)"/>
      <w:lvlJc w:val="left"/>
      <w:pPr>
        <w:ind w:left="1797" w:hanging="360"/>
      </w:pPr>
      <w:rPr>
        <w:rFonts w:hint="default"/>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nsid w:val="1F1812F4"/>
    <w:multiLevelType w:val="multilevel"/>
    <w:tmpl w:val="792ABD1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b w:val="0"/>
        <w:i w:val="0"/>
        <w:color w:val="auto"/>
        <w:sz w:val="24"/>
        <w:u w:val="none"/>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22B65789"/>
    <w:multiLevelType w:val="singleLevel"/>
    <w:tmpl w:val="0415000F"/>
    <w:lvl w:ilvl="0">
      <w:start w:val="1"/>
      <w:numFmt w:val="decimal"/>
      <w:lvlText w:val="%1."/>
      <w:lvlJc w:val="left"/>
      <w:pPr>
        <w:tabs>
          <w:tab w:val="num" w:pos="360"/>
        </w:tabs>
        <w:ind w:left="360" w:hanging="360"/>
      </w:pPr>
    </w:lvl>
  </w:abstractNum>
  <w:abstractNum w:abstractNumId="41">
    <w:nsid w:val="2B9768D8"/>
    <w:multiLevelType w:val="multilevel"/>
    <w:tmpl w:val="09EE4B98"/>
    <w:lvl w:ilvl="0">
      <w:start w:val="5"/>
      <w:numFmt w:val="decimal"/>
      <w:lvlText w:val="%1."/>
      <w:lvlJc w:val="left"/>
      <w:pPr>
        <w:tabs>
          <w:tab w:val="num" w:pos="720"/>
        </w:tabs>
        <w:ind w:left="720" w:hanging="360"/>
      </w:pPr>
      <w:rPr>
        <w:rFonts w:hint="default"/>
        <w:color w:val="auto"/>
      </w:rPr>
    </w:lvl>
    <w:lvl w:ilvl="1">
      <w:start w:val="1"/>
      <w:numFmt w:val="decima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nsid w:val="3051477B"/>
    <w:multiLevelType w:val="hybridMultilevel"/>
    <w:tmpl w:val="1EFACC54"/>
    <w:lvl w:ilvl="0" w:tplc="04150017">
      <w:start w:val="1"/>
      <w:numFmt w:val="lowerLetter"/>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43">
    <w:nsid w:val="334D5F76"/>
    <w:multiLevelType w:val="hybridMultilevel"/>
    <w:tmpl w:val="E5CEA5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36035E0"/>
    <w:multiLevelType w:val="singleLevel"/>
    <w:tmpl w:val="DD98B4E0"/>
    <w:lvl w:ilvl="0">
      <w:start w:val="1"/>
      <w:numFmt w:val="decimal"/>
      <w:lvlText w:val="%1."/>
      <w:lvlJc w:val="left"/>
      <w:pPr>
        <w:tabs>
          <w:tab w:val="num" w:pos="360"/>
        </w:tabs>
        <w:ind w:left="360" w:hanging="360"/>
      </w:pPr>
      <w:rPr>
        <w:rFonts w:hint="default"/>
        <w:b w:val="0"/>
      </w:rPr>
    </w:lvl>
  </w:abstractNum>
  <w:abstractNum w:abstractNumId="45">
    <w:nsid w:val="357C1EAB"/>
    <w:multiLevelType w:val="hybridMultilevel"/>
    <w:tmpl w:val="5C92A4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9D71471"/>
    <w:multiLevelType w:val="hybridMultilevel"/>
    <w:tmpl w:val="C3B488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C32695F"/>
    <w:multiLevelType w:val="hybridMultilevel"/>
    <w:tmpl w:val="2AC660F8"/>
    <w:lvl w:ilvl="0" w:tplc="04150011">
      <w:start w:val="1"/>
      <w:numFmt w:val="decimal"/>
      <w:lvlText w:val="%1)"/>
      <w:lvlJc w:val="left"/>
      <w:pPr>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519B62B1"/>
    <w:multiLevelType w:val="hybridMultilevel"/>
    <w:tmpl w:val="C1B02EC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nsid w:val="51FE38E3"/>
    <w:multiLevelType w:val="hybridMultilevel"/>
    <w:tmpl w:val="A5B0BF58"/>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2223162"/>
    <w:multiLevelType w:val="hybridMultilevel"/>
    <w:tmpl w:val="7E12102A"/>
    <w:lvl w:ilvl="0" w:tplc="04150011">
      <w:start w:val="1"/>
      <w:numFmt w:val="decimal"/>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51">
    <w:nsid w:val="534C575C"/>
    <w:multiLevelType w:val="hybridMultilevel"/>
    <w:tmpl w:val="3842BD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50661D2"/>
    <w:multiLevelType w:val="hybridMultilevel"/>
    <w:tmpl w:val="FF6EB934"/>
    <w:lvl w:ilvl="0" w:tplc="04150011">
      <w:start w:val="1"/>
      <w:numFmt w:val="decimal"/>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53">
    <w:nsid w:val="6FE97DE8"/>
    <w:multiLevelType w:val="hybridMultilevel"/>
    <w:tmpl w:val="E31C4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19E09EB"/>
    <w:multiLevelType w:val="hybridMultilevel"/>
    <w:tmpl w:val="B48E4762"/>
    <w:lvl w:ilvl="0" w:tplc="04150011">
      <w:start w:val="1"/>
      <w:numFmt w:val="decimal"/>
      <w:lvlText w:val="%1)"/>
      <w:lvlJc w:val="left"/>
      <w:pPr>
        <w:ind w:left="720" w:hanging="360"/>
      </w:pPr>
    </w:lvl>
    <w:lvl w:ilvl="1" w:tplc="12000E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211468C"/>
    <w:multiLevelType w:val="hybridMultilevel"/>
    <w:tmpl w:val="8EBE7318"/>
    <w:lvl w:ilvl="0" w:tplc="B32C2F8A">
      <w:start w:val="1"/>
      <w:numFmt w:val="decimal"/>
      <w:lvlText w:val="%1."/>
      <w:lvlJc w:val="left"/>
      <w:pPr>
        <w:tabs>
          <w:tab w:val="num" w:pos="720"/>
        </w:tabs>
        <w:ind w:left="720" w:hanging="360"/>
      </w:pPr>
      <w:rPr>
        <w:rFonts w:hint="default"/>
        <w:color w:val="000000" w:themeColor="text1"/>
      </w:rPr>
    </w:lvl>
    <w:lvl w:ilvl="1" w:tplc="7832A48A">
      <w:start w:val="13"/>
      <w:numFmt w:val="decimal"/>
      <w:lvlText w:val="%2."/>
      <w:lvlJc w:val="left"/>
      <w:pPr>
        <w:tabs>
          <w:tab w:val="num" w:pos="720"/>
        </w:tabs>
        <w:ind w:left="1440" w:hanging="360"/>
      </w:pPr>
      <w:rPr>
        <w:rFonts w:cs="Times New Roman" w:hint="default"/>
      </w:rPr>
    </w:lvl>
    <w:lvl w:ilvl="2" w:tplc="ECE2259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3817D16"/>
    <w:multiLevelType w:val="hybridMultilevel"/>
    <w:tmpl w:val="EB70EE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73AB2D7D"/>
    <w:multiLevelType w:val="hybridMultilevel"/>
    <w:tmpl w:val="9264B0EA"/>
    <w:lvl w:ilvl="0" w:tplc="04150011">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58">
    <w:nsid w:val="77942E1C"/>
    <w:multiLevelType w:val="hybridMultilevel"/>
    <w:tmpl w:val="255C88C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9">
    <w:nsid w:val="7BC1666D"/>
    <w:multiLevelType w:val="hybridMultilevel"/>
    <w:tmpl w:val="ADEA56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CB4571F"/>
    <w:multiLevelType w:val="hybridMultilevel"/>
    <w:tmpl w:val="076058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1"/>
  </w:num>
  <w:num w:numId="3">
    <w:abstractNumId w:val="0"/>
  </w:num>
  <w:num w:numId="4">
    <w:abstractNumId w:val="55"/>
  </w:num>
  <w:num w:numId="5">
    <w:abstractNumId w:val="39"/>
  </w:num>
  <w:num w:numId="6">
    <w:abstractNumId w:val="59"/>
  </w:num>
  <w:num w:numId="7">
    <w:abstractNumId w:val="49"/>
  </w:num>
  <w:num w:numId="8">
    <w:abstractNumId w:val="42"/>
  </w:num>
  <w:num w:numId="9">
    <w:abstractNumId w:val="47"/>
  </w:num>
  <w:num w:numId="10">
    <w:abstractNumId w:val="35"/>
  </w:num>
  <w:num w:numId="11">
    <w:abstractNumId w:val="53"/>
  </w:num>
  <w:num w:numId="12">
    <w:abstractNumId w:val="44"/>
  </w:num>
  <w:num w:numId="13">
    <w:abstractNumId w:val="40"/>
  </w:num>
  <w:num w:numId="14">
    <w:abstractNumId w:val="36"/>
  </w:num>
  <w:num w:numId="15">
    <w:abstractNumId w:val="48"/>
  </w:num>
  <w:num w:numId="16">
    <w:abstractNumId w:val="58"/>
  </w:num>
  <w:num w:numId="17">
    <w:abstractNumId w:val="45"/>
  </w:num>
  <w:num w:numId="18">
    <w:abstractNumId w:val="60"/>
  </w:num>
  <w:num w:numId="19">
    <w:abstractNumId w:val="43"/>
  </w:num>
  <w:num w:numId="20">
    <w:abstractNumId w:val="38"/>
  </w:num>
  <w:num w:numId="21">
    <w:abstractNumId w:val="54"/>
  </w:num>
  <w:num w:numId="22">
    <w:abstractNumId w:val="57"/>
  </w:num>
  <w:num w:numId="23">
    <w:abstractNumId w:val="50"/>
  </w:num>
  <w:num w:numId="24">
    <w:abstractNumId w:val="52"/>
  </w:num>
  <w:num w:numId="25">
    <w:abstractNumId w:val="51"/>
  </w:num>
  <w:num w:numId="26">
    <w:abstractNumId w:val="41"/>
  </w:num>
  <w:num w:numId="27">
    <w:abstractNumId w:val="37"/>
  </w:num>
  <w:num w:numId="28">
    <w:abstractNumId w:val="56"/>
  </w:num>
  <w:num w:numId="29">
    <w:abstractNumId w:val="4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C4C"/>
    <w:rsid w:val="00000F2D"/>
    <w:rsid w:val="000164E1"/>
    <w:rsid w:val="00032CB4"/>
    <w:rsid w:val="000342BA"/>
    <w:rsid w:val="00034E3C"/>
    <w:rsid w:val="0003599A"/>
    <w:rsid w:val="00050724"/>
    <w:rsid w:val="00050B1B"/>
    <w:rsid w:val="00060B35"/>
    <w:rsid w:val="00062970"/>
    <w:rsid w:val="00063F9F"/>
    <w:rsid w:val="000704A8"/>
    <w:rsid w:val="00095355"/>
    <w:rsid w:val="000A2FDF"/>
    <w:rsid w:val="000A489E"/>
    <w:rsid w:val="000A48F6"/>
    <w:rsid w:val="000A64B5"/>
    <w:rsid w:val="000B3265"/>
    <w:rsid w:val="000C20A9"/>
    <w:rsid w:val="000C3782"/>
    <w:rsid w:val="000E7E74"/>
    <w:rsid w:val="0010272E"/>
    <w:rsid w:val="00105538"/>
    <w:rsid w:val="00106621"/>
    <w:rsid w:val="00113B7E"/>
    <w:rsid w:val="00116E12"/>
    <w:rsid w:val="001170B6"/>
    <w:rsid w:val="0012074C"/>
    <w:rsid w:val="001271CC"/>
    <w:rsid w:val="0013189F"/>
    <w:rsid w:val="001442F9"/>
    <w:rsid w:val="00151580"/>
    <w:rsid w:val="001540C5"/>
    <w:rsid w:val="00154238"/>
    <w:rsid w:val="0016156E"/>
    <w:rsid w:val="00162FFD"/>
    <w:rsid w:val="00164D33"/>
    <w:rsid w:val="00164EF1"/>
    <w:rsid w:val="0016746C"/>
    <w:rsid w:val="0017539E"/>
    <w:rsid w:val="00180C4F"/>
    <w:rsid w:val="001839A0"/>
    <w:rsid w:val="00192DCC"/>
    <w:rsid w:val="001A5C25"/>
    <w:rsid w:val="001A6A34"/>
    <w:rsid w:val="001B7969"/>
    <w:rsid w:val="001D2C7B"/>
    <w:rsid w:val="001D4A50"/>
    <w:rsid w:val="001D4C13"/>
    <w:rsid w:val="001E0F99"/>
    <w:rsid w:val="001F0C56"/>
    <w:rsid w:val="001F200B"/>
    <w:rsid w:val="00210788"/>
    <w:rsid w:val="00215B4E"/>
    <w:rsid w:val="00220D74"/>
    <w:rsid w:val="002222C2"/>
    <w:rsid w:val="002255DD"/>
    <w:rsid w:val="00227C9D"/>
    <w:rsid w:val="002323B2"/>
    <w:rsid w:val="002330F7"/>
    <w:rsid w:val="002405F5"/>
    <w:rsid w:val="00244129"/>
    <w:rsid w:val="00252D8F"/>
    <w:rsid w:val="0025505D"/>
    <w:rsid w:val="002561A2"/>
    <w:rsid w:val="00260F09"/>
    <w:rsid w:val="002622C7"/>
    <w:rsid w:val="00273EEB"/>
    <w:rsid w:val="00276C33"/>
    <w:rsid w:val="00295CC4"/>
    <w:rsid w:val="002A65BE"/>
    <w:rsid w:val="002A6F2B"/>
    <w:rsid w:val="002B3D97"/>
    <w:rsid w:val="002B415E"/>
    <w:rsid w:val="002C3FE0"/>
    <w:rsid w:val="002C634E"/>
    <w:rsid w:val="002D1AE1"/>
    <w:rsid w:val="002D2FC3"/>
    <w:rsid w:val="002D3D0F"/>
    <w:rsid w:val="002E1325"/>
    <w:rsid w:val="002E2969"/>
    <w:rsid w:val="002E2E86"/>
    <w:rsid w:val="002E5AAE"/>
    <w:rsid w:val="00304FFE"/>
    <w:rsid w:val="00330B6E"/>
    <w:rsid w:val="00331C43"/>
    <w:rsid w:val="003414EE"/>
    <w:rsid w:val="00343AE0"/>
    <w:rsid w:val="00347102"/>
    <w:rsid w:val="00381A67"/>
    <w:rsid w:val="00390A46"/>
    <w:rsid w:val="003937EC"/>
    <w:rsid w:val="00394FE4"/>
    <w:rsid w:val="003960DE"/>
    <w:rsid w:val="003B1016"/>
    <w:rsid w:val="003C07F8"/>
    <w:rsid w:val="003F2850"/>
    <w:rsid w:val="00400F88"/>
    <w:rsid w:val="0040459A"/>
    <w:rsid w:val="00407531"/>
    <w:rsid w:val="004108BF"/>
    <w:rsid w:val="004127BE"/>
    <w:rsid w:val="0041541D"/>
    <w:rsid w:val="0041791A"/>
    <w:rsid w:val="00420E97"/>
    <w:rsid w:val="00432195"/>
    <w:rsid w:val="00446684"/>
    <w:rsid w:val="0045384F"/>
    <w:rsid w:val="00454CBE"/>
    <w:rsid w:val="004576EE"/>
    <w:rsid w:val="00457E54"/>
    <w:rsid w:val="00460164"/>
    <w:rsid w:val="00483BE6"/>
    <w:rsid w:val="004A33C5"/>
    <w:rsid w:val="004A341F"/>
    <w:rsid w:val="004B57E7"/>
    <w:rsid w:val="004C24A1"/>
    <w:rsid w:val="004C302F"/>
    <w:rsid w:val="004D7985"/>
    <w:rsid w:val="004E036C"/>
    <w:rsid w:val="004E085C"/>
    <w:rsid w:val="004E5138"/>
    <w:rsid w:val="004F0AE7"/>
    <w:rsid w:val="004F2B51"/>
    <w:rsid w:val="00507A15"/>
    <w:rsid w:val="00515984"/>
    <w:rsid w:val="00521645"/>
    <w:rsid w:val="00526369"/>
    <w:rsid w:val="00534D26"/>
    <w:rsid w:val="00542EDC"/>
    <w:rsid w:val="00544BB7"/>
    <w:rsid w:val="00544E90"/>
    <w:rsid w:val="00554448"/>
    <w:rsid w:val="00583D09"/>
    <w:rsid w:val="005A2949"/>
    <w:rsid w:val="005A2D84"/>
    <w:rsid w:val="005B155D"/>
    <w:rsid w:val="005C02B0"/>
    <w:rsid w:val="005C1107"/>
    <w:rsid w:val="005D518B"/>
    <w:rsid w:val="006136C3"/>
    <w:rsid w:val="00617FAF"/>
    <w:rsid w:val="006374DA"/>
    <w:rsid w:val="00643A0E"/>
    <w:rsid w:val="00644531"/>
    <w:rsid w:val="00650578"/>
    <w:rsid w:val="00654C68"/>
    <w:rsid w:val="006557D1"/>
    <w:rsid w:val="00655F6D"/>
    <w:rsid w:val="0066396C"/>
    <w:rsid w:val="00667A72"/>
    <w:rsid w:val="00670EC6"/>
    <w:rsid w:val="006864C1"/>
    <w:rsid w:val="006A19CB"/>
    <w:rsid w:val="006A2EDD"/>
    <w:rsid w:val="006A42F7"/>
    <w:rsid w:val="006A4EEC"/>
    <w:rsid w:val="006B170D"/>
    <w:rsid w:val="006B1B1D"/>
    <w:rsid w:val="006C44C9"/>
    <w:rsid w:val="006C6665"/>
    <w:rsid w:val="006C77E1"/>
    <w:rsid w:val="006D1542"/>
    <w:rsid w:val="006D26FF"/>
    <w:rsid w:val="006D2A1A"/>
    <w:rsid w:val="006E26C5"/>
    <w:rsid w:val="006E2EC4"/>
    <w:rsid w:val="006F38A6"/>
    <w:rsid w:val="00704E3B"/>
    <w:rsid w:val="00706C39"/>
    <w:rsid w:val="0071268A"/>
    <w:rsid w:val="00713590"/>
    <w:rsid w:val="007136EB"/>
    <w:rsid w:val="00737069"/>
    <w:rsid w:val="00743BFF"/>
    <w:rsid w:val="00745AEB"/>
    <w:rsid w:val="007500DC"/>
    <w:rsid w:val="00752FE2"/>
    <w:rsid w:val="00754B2E"/>
    <w:rsid w:val="0076367D"/>
    <w:rsid w:val="00763D0F"/>
    <w:rsid w:val="00770383"/>
    <w:rsid w:val="007777C2"/>
    <w:rsid w:val="00781F8A"/>
    <w:rsid w:val="007938ED"/>
    <w:rsid w:val="00796342"/>
    <w:rsid w:val="0079782C"/>
    <w:rsid w:val="007B532F"/>
    <w:rsid w:val="007C5BEE"/>
    <w:rsid w:val="007C657D"/>
    <w:rsid w:val="007F03C9"/>
    <w:rsid w:val="007F17D5"/>
    <w:rsid w:val="007F377E"/>
    <w:rsid w:val="00803666"/>
    <w:rsid w:val="008158C0"/>
    <w:rsid w:val="00816E0B"/>
    <w:rsid w:val="0082276C"/>
    <w:rsid w:val="008255FB"/>
    <w:rsid w:val="00830922"/>
    <w:rsid w:val="00837FE6"/>
    <w:rsid w:val="00844306"/>
    <w:rsid w:val="00845CCE"/>
    <w:rsid w:val="008605E4"/>
    <w:rsid w:val="00870ADB"/>
    <w:rsid w:val="00870B73"/>
    <w:rsid w:val="008752DC"/>
    <w:rsid w:val="00881F6C"/>
    <w:rsid w:val="0088601F"/>
    <w:rsid w:val="00894A55"/>
    <w:rsid w:val="008954CA"/>
    <w:rsid w:val="008A192D"/>
    <w:rsid w:val="008A275B"/>
    <w:rsid w:val="008A2F04"/>
    <w:rsid w:val="008D1299"/>
    <w:rsid w:val="008E0BF3"/>
    <w:rsid w:val="0090427F"/>
    <w:rsid w:val="009064BE"/>
    <w:rsid w:val="00906A39"/>
    <w:rsid w:val="009156E2"/>
    <w:rsid w:val="00921826"/>
    <w:rsid w:val="0092339B"/>
    <w:rsid w:val="009359D6"/>
    <w:rsid w:val="0094385A"/>
    <w:rsid w:val="00946C1C"/>
    <w:rsid w:val="00952B30"/>
    <w:rsid w:val="00953203"/>
    <w:rsid w:val="0095493B"/>
    <w:rsid w:val="00954FAA"/>
    <w:rsid w:val="00987DFD"/>
    <w:rsid w:val="00992510"/>
    <w:rsid w:val="0099513A"/>
    <w:rsid w:val="009A1725"/>
    <w:rsid w:val="009B4811"/>
    <w:rsid w:val="009B538F"/>
    <w:rsid w:val="009C0DD8"/>
    <w:rsid w:val="009C1277"/>
    <w:rsid w:val="009D0917"/>
    <w:rsid w:val="009D3FF3"/>
    <w:rsid w:val="009D46AB"/>
    <w:rsid w:val="009E145D"/>
    <w:rsid w:val="009E676D"/>
    <w:rsid w:val="009E7847"/>
    <w:rsid w:val="009F40ED"/>
    <w:rsid w:val="009F693A"/>
    <w:rsid w:val="00A019B5"/>
    <w:rsid w:val="00A024E2"/>
    <w:rsid w:val="00A14733"/>
    <w:rsid w:val="00A16E2C"/>
    <w:rsid w:val="00A21A7B"/>
    <w:rsid w:val="00A402D9"/>
    <w:rsid w:val="00A47300"/>
    <w:rsid w:val="00A4740E"/>
    <w:rsid w:val="00A478EB"/>
    <w:rsid w:val="00A7061F"/>
    <w:rsid w:val="00A72396"/>
    <w:rsid w:val="00A85ACA"/>
    <w:rsid w:val="00A918C2"/>
    <w:rsid w:val="00A94860"/>
    <w:rsid w:val="00A95B3D"/>
    <w:rsid w:val="00AA474C"/>
    <w:rsid w:val="00AB48BD"/>
    <w:rsid w:val="00AC1076"/>
    <w:rsid w:val="00AC3C26"/>
    <w:rsid w:val="00AD10A8"/>
    <w:rsid w:val="00AD6707"/>
    <w:rsid w:val="00AE2471"/>
    <w:rsid w:val="00AE5637"/>
    <w:rsid w:val="00AF263B"/>
    <w:rsid w:val="00B12410"/>
    <w:rsid w:val="00B16883"/>
    <w:rsid w:val="00B17DA0"/>
    <w:rsid w:val="00B263FA"/>
    <w:rsid w:val="00B34C4C"/>
    <w:rsid w:val="00B41221"/>
    <w:rsid w:val="00B4163E"/>
    <w:rsid w:val="00B417EC"/>
    <w:rsid w:val="00B44BFA"/>
    <w:rsid w:val="00B570D4"/>
    <w:rsid w:val="00B73829"/>
    <w:rsid w:val="00B761AB"/>
    <w:rsid w:val="00B76E1F"/>
    <w:rsid w:val="00B92FBE"/>
    <w:rsid w:val="00BA31FE"/>
    <w:rsid w:val="00BB5BAF"/>
    <w:rsid w:val="00BC394E"/>
    <w:rsid w:val="00BD3ECE"/>
    <w:rsid w:val="00BD571A"/>
    <w:rsid w:val="00C05019"/>
    <w:rsid w:val="00C075A6"/>
    <w:rsid w:val="00C16768"/>
    <w:rsid w:val="00C316CF"/>
    <w:rsid w:val="00C346C9"/>
    <w:rsid w:val="00C37CEF"/>
    <w:rsid w:val="00C515C4"/>
    <w:rsid w:val="00C5331F"/>
    <w:rsid w:val="00C6022F"/>
    <w:rsid w:val="00C72195"/>
    <w:rsid w:val="00C83E29"/>
    <w:rsid w:val="00C87EA9"/>
    <w:rsid w:val="00C91808"/>
    <w:rsid w:val="00CA5F1F"/>
    <w:rsid w:val="00CA61A9"/>
    <w:rsid w:val="00CB15E9"/>
    <w:rsid w:val="00CC4AEE"/>
    <w:rsid w:val="00CF196D"/>
    <w:rsid w:val="00CF2721"/>
    <w:rsid w:val="00D0023E"/>
    <w:rsid w:val="00D1645E"/>
    <w:rsid w:val="00D20D00"/>
    <w:rsid w:val="00D27640"/>
    <w:rsid w:val="00D40646"/>
    <w:rsid w:val="00D426F0"/>
    <w:rsid w:val="00D42F61"/>
    <w:rsid w:val="00D437FF"/>
    <w:rsid w:val="00D541AC"/>
    <w:rsid w:val="00D575E3"/>
    <w:rsid w:val="00D60F9C"/>
    <w:rsid w:val="00D66640"/>
    <w:rsid w:val="00D71BAF"/>
    <w:rsid w:val="00D746A3"/>
    <w:rsid w:val="00D76A23"/>
    <w:rsid w:val="00D87229"/>
    <w:rsid w:val="00D91E23"/>
    <w:rsid w:val="00DB3B2E"/>
    <w:rsid w:val="00DC78C6"/>
    <w:rsid w:val="00DE6EE8"/>
    <w:rsid w:val="00E05F5A"/>
    <w:rsid w:val="00E074DB"/>
    <w:rsid w:val="00E1099F"/>
    <w:rsid w:val="00E127A5"/>
    <w:rsid w:val="00E15AA4"/>
    <w:rsid w:val="00E22BBE"/>
    <w:rsid w:val="00E274CB"/>
    <w:rsid w:val="00E33C2E"/>
    <w:rsid w:val="00E80257"/>
    <w:rsid w:val="00E81856"/>
    <w:rsid w:val="00E85CAF"/>
    <w:rsid w:val="00E87445"/>
    <w:rsid w:val="00E91BB4"/>
    <w:rsid w:val="00E925BE"/>
    <w:rsid w:val="00EA3535"/>
    <w:rsid w:val="00EA4DFC"/>
    <w:rsid w:val="00EB2B7B"/>
    <w:rsid w:val="00EB3871"/>
    <w:rsid w:val="00EB5DFB"/>
    <w:rsid w:val="00EC29F4"/>
    <w:rsid w:val="00ED14FB"/>
    <w:rsid w:val="00ED678F"/>
    <w:rsid w:val="00EE6517"/>
    <w:rsid w:val="00EF07B4"/>
    <w:rsid w:val="00EF1E11"/>
    <w:rsid w:val="00EF5A09"/>
    <w:rsid w:val="00F159EF"/>
    <w:rsid w:val="00F20F81"/>
    <w:rsid w:val="00F21044"/>
    <w:rsid w:val="00F374F3"/>
    <w:rsid w:val="00F4146B"/>
    <w:rsid w:val="00F70237"/>
    <w:rsid w:val="00F74B82"/>
    <w:rsid w:val="00FA4CF6"/>
    <w:rsid w:val="00FB6C9B"/>
    <w:rsid w:val="00FB75C3"/>
    <w:rsid w:val="00FB7CE4"/>
    <w:rsid w:val="00FC5C6C"/>
    <w:rsid w:val="00FD2558"/>
    <w:rsid w:val="00FE1E63"/>
    <w:rsid w:val="00FE26DA"/>
    <w:rsid w:val="00FF1341"/>
    <w:rsid w:val="00FF30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LUK"/>
    <w:qFormat/>
    <w:rsid w:val="00B34C4C"/>
    <w:pPr>
      <w:spacing w:after="200" w:line="276" w:lineRule="auto"/>
    </w:pPr>
    <w:rPr>
      <w:rFonts w:ascii="Times New Roman" w:eastAsiaTheme="minorEastAsia" w:hAnsi="Times New Roman"/>
      <w:sz w:val="20"/>
      <w:lang w:eastAsia="pl-PL"/>
    </w:rPr>
  </w:style>
  <w:style w:type="paragraph" w:styleId="Nagwek1">
    <w:name w:val="heading 1"/>
    <w:basedOn w:val="Normalny"/>
    <w:next w:val="Normalny"/>
    <w:link w:val="Nagwek1Znak"/>
    <w:autoRedefine/>
    <w:uiPriority w:val="9"/>
    <w:qFormat/>
    <w:rsid w:val="00FB75C3"/>
    <w:pPr>
      <w:keepNext/>
      <w:keepLines/>
      <w:numPr>
        <w:numId w:val="1"/>
      </w:numPr>
      <w:pBdr>
        <w:top w:val="single" w:sz="4" w:space="1" w:color="auto"/>
        <w:left w:val="single" w:sz="4" w:space="4" w:color="auto"/>
        <w:bottom w:val="single" w:sz="4" w:space="1" w:color="auto"/>
        <w:right w:val="single" w:sz="4" w:space="4" w:color="auto"/>
      </w:pBdr>
      <w:spacing w:before="240" w:after="0"/>
      <w:ind w:left="360" w:hanging="360"/>
      <w:outlineLvl w:val="0"/>
    </w:pPr>
    <w:rPr>
      <w:rFonts w:eastAsiaTheme="majorEastAsia" w:cstheme="majorBidi"/>
      <w:b/>
      <w:sz w:val="28"/>
      <w:szCs w:val="32"/>
    </w:rPr>
  </w:style>
  <w:style w:type="paragraph" w:styleId="Nagwek2">
    <w:name w:val="heading 2"/>
    <w:basedOn w:val="Normalny"/>
    <w:next w:val="Normalny"/>
    <w:link w:val="Nagwek2Znak"/>
    <w:autoRedefine/>
    <w:uiPriority w:val="9"/>
    <w:unhideWhenUsed/>
    <w:qFormat/>
    <w:rsid w:val="00FB75C3"/>
    <w:pPr>
      <w:keepNext/>
      <w:keepLines/>
      <w:spacing w:before="40" w:after="0"/>
      <w:outlineLvl w:val="1"/>
    </w:pPr>
    <w:rPr>
      <w:rFonts w:eastAsiaTheme="majorEastAsia" w:cstheme="majorBidi"/>
      <w:b/>
      <w:szCs w:val="26"/>
    </w:rPr>
  </w:style>
  <w:style w:type="paragraph" w:styleId="Nagwek3">
    <w:name w:val="heading 3"/>
    <w:basedOn w:val="Normalny"/>
    <w:next w:val="Normalny"/>
    <w:link w:val="Nagwek3Znak"/>
    <w:autoRedefine/>
    <w:uiPriority w:val="9"/>
    <w:unhideWhenUsed/>
    <w:qFormat/>
    <w:rsid w:val="00FB75C3"/>
    <w:pPr>
      <w:keepNext/>
      <w:keepLines/>
      <w:tabs>
        <w:tab w:val="num" w:pos="720"/>
      </w:tabs>
      <w:spacing w:before="40" w:after="0"/>
      <w:ind w:left="720" w:hanging="360"/>
      <w:outlineLvl w:val="2"/>
    </w:pPr>
    <w:rPr>
      <w:rFonts w:eastAsiaTheme="majorEastAsia" w:cstheme="majorBidi"/>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B75C3"/>
    <w:rPr>
      <w:rFonts w:ascii="Times New Roman" w:eastAsiaTheme="majorEastAsia" w:hAnsi="Times New Roman" w:cstheme="majorBidi"/>
      <w:b/>
      <w:sz w:val="28"/>
      <w:szCs w:val="32"/>
      <w:lang w:eastAsia="pl-PL"/>
    </w:rPr>
  </w:style>
  <w:style w:type="character" w:customStyle="1" w:styleId="Nagwek2Znak">
    <w:name w:val="Nagłówek 2 Znak"/>
    <w:basedOn w:val="Domylnaczcionkaakapitu"/>
    <w:link w:val="Nagwek2"/>
    <w:uiPriority w:val="9"/>
    <w:rsid w:val="00FB75C3"/>
    <w:rPr>
      <w:rFonts w:ascii="Times New Roman" w:eastAsiaTheme="majorEastAsia" w:hAnsi="Times New Roman" w:cstheme="majorBidi"/>
      <w:b/>
      <w:sz w:val="20"/>
      <w:szCs w:val="26"/>
    </w:rPr>
  </w:style>
  <w:style w:type="character" w:customStyle="1" w:styleId="Nagwek3Znak">
    <w:name w:val="Nagłówek 3 Znak"/>
    <w:basedOn w:val="Domylnaczcionkaakapitu"/>
    <w:link w:val="Nagwek3"/>
    <w:uiPriority w:val="9"/>
    <w:rsid w:val="00FB75C3"/>
    <w:rPr>
      <w:rFonts w:ascii="Times New Roman" w:eastAsiaTheme="majorEastAsia" w:hAnsi="Times New Roman" w:cstheme="majorBidi"/>
      <w:b/>
      <w:sz w:val="20"/>
      <w:szCs w:val="24"/>
    </w:rPr>
  </w:style>
  <w:style w:type="paragraph" w:styleId="Akapitzlist">
    <w:name w:val="List Paragraph"/>
    <w:basedOn w:val="Normalny"/>
    <w:link w:val="AkapitzlistZnak"/>
    <w:uiPriority w:val="34"/>
    <w:qFormat/>
    <w:rsid w:val="00B34C4C"/>
    <w:pPr>
      <w:ind w:left="720"/>
      <w:contextualSpacing/>
    </w:pPr>
    <w:rPr>
      <w:rFonts w:ascii="Calibri" w:eastAsia="Times New Roman" w:hAnsi="Calibri" w:cs="Times New Roman"/>
    </w:rPr>
  </w:style>
  <w:style w:type="paragraph" w:styleId="Stopka">
    <w:name w:val="footer"/>
    <w:basedOn w:val="Normalny"/>
    <w:link w:val="StopkaZnak"/>
    <w:uiPriority w:val="99"/>
    <w:unhideWhenUsed/>
    <w:rsid w:val="00B34C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4C4C"/>
    <w:rPr>
      <w:rFonts w:ascii="Times New Roman" w:eastAsiaTheme="minorEastAsia" w:hAnsi="Times New Roman"/>
      <w:sz w:val="20"/>
      <w:lang w:eastAsia="pl-PL"/>
    </w:rPr>
  </w:style>
  <w:style w:type="paragraph" w:styleId="Tekstpodstawowy">
    <w:name w:val="Body Text"/>
    <w:basedOn w:val="Normalny"/>
    <w:link w:val="TekstpodstawowyZnak"/>
    <w:unhideWhenUsed/>
    <w:rsid w:val="00B34C4C"/>
    <w:pPr>
      <w:spacing w:after="120"/>
    </w:pPr>
  </w:style>
  <w:style w:type="character" w:customStyle="1" w:styleId="TekstpodstawowyZnak">
    <w:name w:val="Tekst podstawowy Znak"/>
    <w:basedOn w:val="Domylnaczcionkaakapitu"/>
    <w:link w:val="Tekstpodstawowy"/>
    <w:rsid w:val="00B34C4C"/>
    <w:rPr>
      <w:rFonts w:ascii="Times New Roman" w:eastAsiaTheme="minorEastAsia" w:hAnsi="Times New Roman"/>
      <w:sz w:val="20"/>
      <w:lang w:eastAsia="pl-PL"/>
    </w:rPr>
  </w:style>
  <w:style w:type="character" w:styleId="Odwoanieprzypisudolnego">
    <w:name w:val="footnote reference"/>
    <w:uiPriority w:val="99"/>
    <w:unhideWhenUsed/>
    <w:rsid w:val="00B34C4C"/>
    <w:rPr>
      <w:vertAlign w:val="superscript"/>
    </w:rPr>
  </w:style>
  <w:style w:type="character" w:customStyle="1" w:styleId="AkapitzlistZnak">
    <w:name w:val="Akapit z listą Znak"/>
    <w:link w:val="Akapitzlist"/>
    <w:uiPriority w:val="34"/>
    <w:rsid w:val="00B34C4C"/>
    <w:rPr>
      <w:rFonts w:ascii="Calibri" w:eastAsia="Times New Roman" w:hAnsi="Calibri" w:cs="Times New Roman"/>
      <w:sz w:val="20"/>
      <w:lang w:eastAsia="pl-PL"/>
    </w:rPr>
  </w:style>
  <w:style w:type="paragraph" w:styleId="Listanumerowana">
    <w:name w:val="List Number"/>
    <w:basedOn w:val="Normalny"/>
    <w:unhideWhenUsed/>
    <w:rsid w:val="00B34C4C"/>
    <w:pPr>
      <w:numPr>
        <w:numId w:val="2"/>
      </w:numPr>
      <w:contextualSpacing/>
    </w:pPr>
  </w:style>
  <w:style w:type="paragraph" w:styleId="Listanumerowana2">
    <w:name w:val="List Number 2"/>
    <w:basedOn w:val="Normalny"/>
    <w:unhideWhenUsed/>
    <w:rsid w:val="00B34C4C"/>
    <w:pPr>
      <w:numPr>
        <w:numId w:val="3"/>
      </w:numPr>
      <w:contextualSpacing/>
    </w:pPr>
  </w:style>
  <w:style w:type="paragraph" w:customStyle="1" w:styleId="Tekstpodstawowy21">
    <w:name w:val="Tekst podstawowy 21"/>
    <w:basedOn w:val="Normalny"/>
    <w:rsid w:val="00B34C4C"/>
    <w:pPr>
      <w:spacing w:after="0" w:line="240" w:lineRule="auto"/>
    </w:pPr>
    <w:rPr>
      <w:rFonts w:ascii="Arial" w:eastAsia="Times New Roman" w:hAnsi="Arial" w:cs="Times New Roman"/>
      <w:sz w:val="24"/>
      <w:szCs w:val="20"/>
    </w:rPr>
  </w:style>
  <w:style w:type="paragraph" w:customStyle="1" w:styleId="BodyText23">
    <w:name w:val="Body Text 23"/>
    <w:basedOn w:val="Normalny"/>
    <w:rsid w:val="00B34C4C"/>
    <w:pPr>
      <w:widowControl w:val="0"/>
      <w:spacing w:after="0" w:line="240" w:lineRule="auto"/>
      <w:jc w:val="center"/>
    </w:pPr>
    <w:rPr>
      <w:rFonts w:ascii="Arial" w:eastAsia="Times New Roman" w:hAnsi="Arial" w:cs="Times New Roman"/>
      <w:sz w:val="24"/>
      <w:szCs w:val="20"/>
    </w:rPr>
  </w:style>
  <w:style w:type="paragraph" w:styleId="Nagwek">
    <w:name w:val="header"/>
    <w:basedOn w:val="Normalny"/>
    <w:link w:val="NagwekZnak"/>
    <w:uiPriority w:val="99"/>
    <w:unhideWhenUsed/>
    <w:rsid w:val="001D4C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4C13"/>
    <w:rPr>
      <w:rFonts w:ascii="Times New Roman" w:eastAsiaTheme="minorEastAsia" w:hAnsi="Times New Roman"/>
      <w:sz w:val="20"/>
      <w:lang w:eastAsia="pl-PL"/>
    </w:rPr>
  </w:style>
  <w:style w:type="paragraph" w:styleId="Tekstdymka">
    <w:name w:val="Balloon Text"/>
    <w:basedOn w:val="Normalny"/>
    <w:link w:val="TekstdymkaZnak"/>
    <w:uiPriority w:val="99"/>
    <w:semiHidden/>
    <w:unhideWhenUsed/>
    <w:rsid w:val="00AD10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10A8"/>
    <w:rPr>
      <w:rFonts w:ascii="Segoe UI" w:eastAsiaTheme="minorEastAsia" w:hAnsi="Segoe UI" w:cs="Segoe UI"/>
      <w:sz w:val="18"/>
      <w:szCs w:val="18"/>
      <w:lang w:eastAsia="pl-PL"/>
    </w:rPr>
  </w:style>
  <w:style w:type="paragraph" w:styleId="NormalnyWeb">
    <w:name w:val="Normal (Web)"/>
    <w:basedOn w:val="Normalny"/>
    <w:rsid w:val="00AC1076"/>
    <w:pPr>
      <w:spacing w:before="100" w:beforeAutospacing="1" w:after="100" w:afterAutospacing="1" w:line="240" w:lineRule="auto"/>
    </w:pPr>
    <w:rPr>
      <w:rFonts w:eastAsia="Calibri" w:cs="Times New Roman"/>
      <w:sz w:val="24"/>
      <w:szCs w:val="24"/>
    </w:rPr>
  </w:style>
  <w:style w:type="character" w:styleId="Odwoaniedokomentarza">
    <w:name w:val="annotation reference"/>
    <w:basedOn w:val="Domylnaczcionkaakapitu"/>
    <w:uiPriority w:val="99"/>
    <w:semiHidden/>
    <w:unhideWhenUsed/>
    <w:rsid w:val="00AE5637"/>
    <w:rPr>
      <w:sz w:val="16"/>
      <w:szCs w:val="16"/>
    </w:rPr>
  </w:style>
  <w:style w:type="paragraph" w:styleId="Tekstkomentarza">
    <w:name w:val="annotation text"/>
    <w:basedOn w:val="Normalny"/>
    <w:link w:val="TekstkomentarzaZnak"/>
    <w:uiPriority w:val="99"/>
    <w:semiHidden/>
    <w:unhideWhenUsed/>
    <w:rsid w:val="00AE5637"/>
    <w:pPr>
      <w:spacing w:line="240" w:lineRule="auto"/>
    </w:pPr>
    <w:rPr>
      <w:szCs w:val="20"/>
    </w:rPr>
  </w:style>
  <w:style w:type="character" w:customStyle="1" w:styleId="TekstkomentarzaZnak">
    <w:name w:val="Tekst komentarza Znak"/>
    <w:basedOn w:val="Domylnaczcionkaakapitu"/>
    <w:link w:val="Tekstkomentarza"/>
    <w:uiPriority w:val="99"/>
    <w:semiHidden/>
    <w:rsid w:val="00AE5637"/>
    <w:rPr>
      <w:rFonts w:ascii="Times New Roman" w:eastAsiaTheme="minorEastAsia" w:hAnsi="Times New Roman"/>
      <w:sz w:val="20"/>
      <w:szCs w:val="20"/>
      <w:lang w:eastAsia="pl-PL"/>
    </w:rPr>
  </w:style>
  <w:style w:type="paragraph" w:customStyle="1" w:styleId="Normal">
    <w:name w:val="[Normal]"/>
    <w:rsid w:val="001271CC"/>
    <w:pPr>
      <w:spacing w:after="0" w:line="240" w:lineRule="auto"/>
    </w:pPr>
    <w:rPr>
      <w:rFonts w:ascii="Arial" w:eastAsia="Arial" w:hAnsi="Arial" w:cs="Times New Roman"/>
      <w:noProof/>
      <w:sz w:val="24"/>
      <w:szCs w:val="20"/>
      <w:lang w:val="en-US"/>
    </w:rPr>
  </w:style>
  <w:style w:type="table" w:styleId="Tabela-Siatka">
    <w:name w:val="Table Grid"/>
    <w:basedOn w:val="Standardowy"/>
    <w:uiPriority w:val="39"/>
    <w:rsid w:val="006A4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LUK"/>
    <w:qFormat/>
    <w:rsid w:val="00B34C4C"/>
    <w:pPr>
      <w:spacing w:after="200" w:line="276" w:lineRule="auto"/>
    </w:pPr>
    <w:rPr>
      <w:rFonts w:ascii="Times New Roman" w:eastAsiaTheme="minorEastAsia" w:hAnsi="Times New Roman"/>
      <w:sz w:val="20"/>
      <w:lang w:eastAsia="pl-PL"/>
    </w:rPr>
  </w:style>
  <w:style w:type="paragraph" w:styleId="Nagwek1">
    <w:name w:val="heading 1"/>
    <w:basedOn w:val="Normalny"/>
    <w:next w:val="Normalny"/>
    <w:link w:val="Nagwek1Znak"/>
    <w:autoRedefine/>
    <w:uiPriority w:val="9"/>
    <w:qFormat/>
    <w:rsid w:val="00FB75C3"/>
    <w:pPr>
      <w:keepNext/>
      <w:keepLines/>
      <w:numPr>
        <w:numId w:val="1"/>
      </w:numPr>
      <w:pBdr>
        <w:top w:val="single" w:sz="4" w:space="1" w:color="auto"/>
        <w:left w:val="single" w:sz="4" w:space="4" w:color="auto"/>
        <w:bottom w:val="single" w:sz="4" w:space="1" w:color="auto"/>
        <w:right w:val="single" w:sz="4" w:space="4" w:color="auto"/>
      </w:pBdr>
      <w:spacing w:before="240" w:after="0"/>
      <w:ind w:left="360" w:hanging="360"/>
      <w:outlineLvl w:val="0"/>
    </w:pPr>
    <w:rPr>
      <w:rFonts w:eastAsiaTheme="majorEastAsia" w:cstheme="majorBidi"/>
      <w:b/>
      <w:sz w:val="28"/>
      <w:szCs w:val="32"/>
    </w:rPr>
  </w:style>
  <w:style w:type="paragraph" w:styleId="Nagwek2">
    <w:name w:val="heading 2"/>
    <w:basedOn w:val="Normalny"/>
    <w:next w:val="Normalny"/>
    <w:link w:val="Nagwek2Znak"/>
    <w:autoRedefine/>
    <w:uiPriority w:val="9"/>
    <w:unhideWhenUsed/>
    <w:qFormat/>
    <w:rsid w:val="00FB75C3"/>
    <w:pPr>
      <w:keepNext/>
      <w:keepLines/>
      <w:spacing w:before="40" w:after="0"/>
      <w:outlineLvl w:val="1"/>
    </w:pPr>
    <w:rPr>
      <w:rFonts w:eastAsiaTheme="majorEastAsia" w:cstheme="majorBidi"/>
      <w:b/>
      <w:szCs w:val="26"/>
    </w:rPr>
  </w:style>
  <w:style w:type="paragraph" w:styleId="Nagwek3">
    <w:name w:val="heading 3"/>
    <w:basedOn w:val="Normalny"/>
    <w:next w:val="Normalny"/>
    <w:link w:val="Nagwek3Znak"/>
    <w:autoRedefine/>
    <w:uiPriority w:val="9"/>
    <w:unhideWhenUsed/>
    <w:qFormat/>
    <w:rsid w:val="00FB75C3"/>
    <w:pPr>
      <w:keepNext/>
      <w:keepLines/>
      <w:tabs>
        <w:tab w:val="num" w:pos="720"/>
      </w:tabs>
      <w:spacing w:before="40" w:after="0"/>
      <w:ind w:left="720" w:hanging="360"/>
      <w:outlineLvl w:val="2"/>
    </w:pPr>
    <w:rPr>
      <w:rFonts w:eastAsiaTheme="majorEastAsia" w:cstheme="majorBidi"/>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B75C3"/>
    <w:rPr>
      <w:rFonts w:ascii="Times New Roman" w:eastAsiaTheme="majorEastAsia" w:hAnsi="Times New Roman" w:cstheme="majorBidi"/>
      <w:b/>
      <w:sz w:val="28"/>
      <w:szCs w:val="32"/>
      <w:lang w:eastAsia="pl-PL"/>
    </w:rPr>
  </w:style>
  <w:style w:type="character" w:customStyle="1" w:styleId="Nagwek2Znak">
    <w:name w:val="Nagłówek 2 Znak"/>
    <w:basedOn w:val="Domylnaczcionkaakapitu"/>
    <w:link w:val="Nagwek2"/>
    <w:uiPriority w:val="9"/>
    <w:rsid w:val="00FB75C3"/>
    <w:rPr>
      <w:rFonts w:ascii="Times New Roman" w:eastAsiaTheme="majorEastAsia" w:hAnsi="Times New Roman" w:cstheme="majorBidi"/>
      <w:b/>
      <w:sz w:val="20"/>
      <w:szCs w:val="26"/>
    </w:rPr>
  </w:style>
  <w:style w:type="character" w:customStyle="1" w:styleId="Nagwek3Znak">
    <w:name w:val="Nagłówek 3 Znak"/>
    <w:basedOn w:val="Domylnaczcionkaakapitu"/>
    <w:link w:val="Nagwek3"/>
    <w:uiPriority w:val="9"/>
    <w:rsid w:val="00FB75C3"/>
    <w:rPr>
      <w:rFonts w:ascii="Times New Roman" w:eastAsiaTheme="majorEastAsia" w:hAnsi="Times New Roman" w:cstheme="majorBidi"/>
      <w:b/>
      <w:sz w:val="20"/>
      <w:szCs w:val="24"/>
    </w:rPr>
  </w:style>
  <w:style w:type="paragraph" w:styleId="Akapitzlist">
    <w:name w:val="List Paragraph"/>
    <w:basedOn w:val="Normalny"/>
    <w:link w:val="AkapitzlistZnak"/>
    <w:uiPriority w:val="34"/>
    <w:qFormat/>
    <w:rsid w:val="00B34C4C"/>
    <w:pPr>
      <w:ind w:left="720"/>
      <w:contextualSpacing/>
    </w:pPr>
    <w:rPr>
      <w:rFonts w:ascii="Calibri" w:eastAsia="Times New Roman" w:hAnsi="Calibri" w:cs="Times New Roman"/>
    </w:rPr>
  </w:style>
  <w:style w:type="paragraph" w:styleId="Stopka">
    <w:name w:val="footer"/>
    <w:basedOn w:val="Normalny"/>
    <w:link w:val="StopkaZnak"/>
    <w:uiPriority w:val="99"/>
    <w:unhideWhenUsed/>
    <w:rsid w:val="00B34C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4C4C"/>
    <w:rPr>
      <w:rFonts w:ascii="Times New Roman" w:eastAsiaTheme="minorEastAsia" w:hAnsi="Times New Roman"/>
      <w:sz w:val="20"/>
      <w:lang w:eastAsia="pl-PL"/>
    </w:rPr>
  </w:style>
  <w:style w:type="paragraph" w:styleId="Tekstpodstawowy">
    <w:name w:val="Body Text"/>
    <w:basedOn w:val="Normalny"/>
    <w:link w:val="TekstpodstawowyZnak"/>
    <w:unhideWhenUsed/>
    <w:rsid w:val="00B34C4C"/>
    <w:pPr>
      <w:spacing w:after="120"/>
    </w:pPr>
  </w:style>
  <w:style w:type="character" w:customStyle="1" w:styleId="TekstpodstawowyZnak">
    <w:name w:val="Tekst podstawowy Znak"/>
    <w:basedOn w:val="Domylnaczcionkaakapitu"/>
    <w:link w:val="Tekstpodstawowy"/>
    <w:rsid w:val="00B34C4C"/>
    <w:rPr>
      <w:rFonts w:ascii="Times New Roman" w:eastAsiaTheme="minorEastAsia" w:hAnsi="Times New Roman"/>
      <w:sz w:val="20"/>
      <w:lang w:eastAsia="pl-PL"/>
    </w:rPr>
  </w:style>
  <w:style w:type="character" w:styleId="Odwoanieprzypisudolnego">
    <w:name w:val="footnote reference"/>
    <w:uiPriority w:val="99"/>
    <w:unhideWhenUsed/>
    <w:rsid w:val="00B34C4C"/>
    <w:rPr>
      <w:vertAlign w:val="superscript"/>
    </w:rPr>
  </w:style>
  <w:style w:type="character" w:customStyle="1" w:styleId="AkapitzlistZnak">
    <w:name w:val="Akapit z listą Znak"/>
    <w:link w:val="Akapitzlist"/>
    <w:uiPriority w:val="34"/>
    <w:rsid w:val="00B34C4C"/>
    <w:rPr>
      <w:rFonts w:ascii="Calibri" w:eastAsia="Times New Roman" w:hAnsi="Calibri" w:cs="Times New Roman"/>
      <w:sz w:val="20"/>
      <w:lang w:eastAsia="pl-PL"/>
    </w:rPr>
  </w:style>
  <w:style w:type="paragraph" w:styleId="Listanumerowana">
    <w:name w:val="List Number"/>
    <w:basedOn w:val="Normalny"/>
    <w:unhideWhenUsed/>
    <w:rsid w:val="00B34C4C"/>
    <w:pPr>
      <w:numPr>
        <w:numId w:val="2"/>
      </w:numPr>
      <w:contextualSpacing/>
    </w:pPr>
  </w:style>
  <w:style w:type="paragraph" w:styleId="Listanumerowana2">
    <w:name w:val="List Number 2"/>
    <w:basedOn w:val="Normalny"/>
    <w:unhideWhenUsed/>
    <w:rsid w:val="00B34C4C"/>
    <w:pPr>
      <w:numPr>
        <w:numId w:val="3"/>
      </w:numPr>
      <w:contextualSpacing/>
    </w:pPr>
  </w:style>
  <w:style w:type="paragraph" w:customStyle="1" w:styleId="Tekstpodstawowy21">
    <w:name w:val="Tekst podstawowy 21"/>
    <w:basedOn w:val="Normalny"/>
    <w:rsid w:val="00B34C4C"/>
    <w:pPr>
      <w:spacing w:after="0" w:line="240" w:lineRule="auto"/>
    </w:pPr>
    <w:rPr>
      <w:rFonts w:ascii="Arial" w:eastAsia="Times New Roman" w:hAnsi="Arial" w:cs="Times New Roman"/>
      <w:sz w:val="24"/>
      <w:szCs w:val="20"/>
    </w:rPr>
  </w:style>
  <w:style w:type="paragraph" w:customStyle="1" w:styleId="BodyText23">
    <w:name w:val="Body Text 23"/>
    <w:basedOn w:val="Normalny"/>
    <w:rsid w:val="00B34C4C"/>
    <w:pPr>
      <w:widowControl w:val="0"/>
      <w:spacing w:after="0" w:line="240" w:lineRule="auto"/>
      <w:jc w:val="center"/>
    </w:pPr>
    <w:rPr>
      <w:rFonts w:ascii="Arial" w:eastAsia="Times New Roman" w:hAnsi="Arial" w:cs="Times New Roman"/>
      <w:sz w:val="24"/>
      <w:szCs w:val="20"/>
    </w:rPr>
  </w:style>
  <w:style w:type="paragraph" w:styleId="Nagwek">
    <w:name w:val="header"/>
    <w:basedOn w:val="Normalny"/>
    <w:link w:val="NagwekZnak"/>
    <w:uiPriority w:val="99"/>
    <w:unhideWhenUsed/>
    <w:rsid w:val="001D4C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4C13"/>
    <w:rPr>
      <w:rFonts w:ascii="Times New Roman" w:eastAsiaTheme="minorEastAsia" w:hAnsi="Times New Roman"/>
      <w:sz w:val="20"/>
      <w:lang w:eastAsia="pl-PL"/>
    </w:rPr>
  </w:style>
  <w:style w:type="paragraph" w:styleId="Tekstdymka">
    <w:name w:val="Balloon Text"/>
    <w:basedOn w:val="Normalny"/>
    <w:link w:val="TekstdymkaZnak"/>
    <w:uiPriority w:val="99"/>
    <w:semiHidden/>
    <w:unhideWhenUsed/>
    <w:rsid w:val="00AD10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10A8"/>
    <w:rPr>
      <w:rFonts w:ascii="Segoe UI" w:eastAsiaTheme="minorEastAsia" w:hAnsi="Segoe UI" w:cs="Segoe UI"/>
      <w:sz w:val="18"/>
      <w:szCs w:val="18"/>
      <w:lang w:eastAsia="pl-PL"/>
    </w:rPr>
  </w:style>
  <w:style w:type="paragraph" w:styleId="NormalnyWeb">
    <w:name w:val="Normal (Web)"/>
    <w:basedOn w:val="Normalny"/>
    <w:rsid w:val="00AC1076"/>
    <w:pPr>
      <w:spacing w:before="100" w:beforeAutospacing="1" w:after="100" w:afterAutospacing="1" w:line="240" w:lineRule="auto"/>
    </w:pPr>
    <w:rPr>
      <w:rFonts w:eastAsia="Calibri" w:cs="Times New Roman"/>
      <w:sz w:val="24"/>
      <w:szCs w:val="24"/>
    </w:rPr>
  </w:style>
  <w:style w:type="character" w:styleId="Odwoaniedokomentarza">
    <w:name w:val="annotation reference"/>
    <w:basedOn w:val="Domylnaczcionkaakapitu"/>
    <w:uiPriority w:val="99"/>
    <w:semiHidden/>
    <w:unhideWhenUsed/>
    <w:rsid w:val="00AE5637"/>
    <w:rPr>
      <w:sz w:val="16"/>
      <w:szCs w:val="16"/>
    </w:rPr>
  </w:style>
  <w:style w:type="paragraph" w:styleId="Tekstkomentarza">
    <w:name w:val="annotation text"/>
    <w:basedOn w:val="Normalny"/>
    <w:link w:val="TekstkomentarzaZnak"/>
    <w:uiPriority w:val="99"/>
    <w:semiHidden/>
    <w:unhideWhenUsed/>
    <w:rsid w:val="00AE5637"/>
    <w:pPr>
      <w:spacing w:line="240" w:lineRule="auto"/>
    </w:pPr>
    <w:rPr>
      <w:szCs w:val="20"/>
    </w:rPr>
  </w:style>
  <w:style w:type="character" w:customStyle="1" w:styleId="TekstkomentarzaZnak">
    <w:name w:val="Tekst komentarza Znak"/>
    <w:basedOn w:val="Domylnaczcionkaakapitu"/>
    <w:link w:val="Tekstkomentarza"/>
    <w:uiPriority w:val="99"/>
    <w:semiHidden/>
    <w:rsid w:val="00AE5637"/>
    <w:rPr>
      <w:rFonts w:ascii="Times New Roman" w:eastAsiaTheme="minorEastAsia" w:hAnsi="Times New Roman"/>
      <w:sz w:val="20"/>
      <w:szCs w:val="20"/>
      <w:lang w:eastAsia="pl-PL"/>
    </w:rPr>
  </w:style>
  <w:style w:type="paragraph" w:customStyle="1" w:styleId="Normal">
    <w:name w:val="[Normal]"/>
    <w:rsid w:val="001271CC"/>
    <w:pPr>
      <w:spacing w:after="0" w:line="240" w:lineRule="auto"/>
    </w:pPr>
    <w:rPr>
      <w:rFonts w:ascii="Arial" w:eastAsia="Arial" w:hAnsi="Arial" w:cs="Times New Roman"/>
      <w:noProof/>
      <w:sz w:val="24"/>
      <w:szCs w:val="20"/>
      <w:lang w:val="en-US"/>
    </w:rPr>
  </w:style>
  <w:style w:type="table" w:styleId="Tabela-Siatka">
    <w:name w:val="Table Grid"/>
    <w:basedOn w:val="Standardowy"/>
    <w:uiPriority w:val="39"/>
    <w:rsid w:val="006A4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54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4E96E-F5BF-46F8-AE8D-C086FA01C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11</Pages>
  <Words>5750</Words>
  <Characters>34501</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40171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Aneta Mikucka</cp:lastModifiedBy>
  <cp:revision>256</cp:revision>
  <cp:lastPrinted>2021-02-01T08:06:00Z</cp:lastPrinted>
  <dcterms:created xsi:type="dcterms:W3CDTF">2017-10-31T08:33:00Z</dcterms:created>
  <dcterms:modified xsi:type="dcterms:W3CDTF">2021-07-01T10:48:00Z</dcterms:modified>
</cp:coreProperties>
</file>